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860D8" w14:textId="3A3647DC" w:rsidR="00054EA5" w:rsidRPr="00F35DC3" w:rsidRDefault="00F35DC3" w:rsidP="00054EA5">
      <w:pPr>
        <w:rPr>
          <w:b/>
          <w:bCs/>
        </w:rPr>
      </w:pPr>
      <w:r w:rsidRPr="00F35DC3">
        <w:rPr>
          <w:b/>
        </w:rPr>
        <w:t>Antrag auf Vorfinanzierung z.Hd. der Weiterbildungskommission der Universität Zürich</w:t>
      </w:r>
    </w:p>
    <w:p w14:paraId="6677FB75" w14:textId="77777777" w:rsidR="00054EA5" w:rsidRDefault="00054EA5" w:rsidP="00054EA5">
      <w:pPr>
        <w:pStyle w:val="Dokumententyp"/>
        <w:spacing w:line="240" w:lineRule="auto"/>
        <w:rPr>
          <w:b w:val="0"/>
        </w:rPr>
      </w:pPr>
    </w:p>
    <w:p w14:paraId="23F6B22A" w14:textId="77777777" w:rsidR="00054EA5" w:rsidRDefault="00054EA5" w:rsidP="00054EA5">
      <w:pPr>
        <w:pStyle w:val="Dokumententyp"/>
        <w:spacing w:line="240" w:lineRule="auto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</w:instrText>
      </w:r>
      <w:r w:rsidR="007E54E6">
        <w:rPr>
          <w:b w:val="0"/>
        </w:rPr>
        <w:instrText>TIME</w:instrText>
      </w:r>
      <w:r>
        <w:rPr>
          <w:b w:val="0"/>
        </w:rPr>
        <w:instrText xml:space="preserve"> \@ "</w:instrText>
      </w:r>
      <w:r w:rsidR="007E54E6">
        <w:rPr>
          <w:b w:val="0"/>
        </w:rPr>
        <w:instrText>d. MMMM yyyy</w:instrText>
      </w:r>
      <w:r>
        <w:rPr>
          <w:b w:val="0"/>
        </w:rPr>
        <w:instrText xml:space="preserve">" </w:instrText>
      </w:r>
      <w:r>
        <w:rPr>
          <w:b w:val="0"/>
        </w:rPr>
        <w:fldChar w:fldCharType="separate"/>
      </w:r>
      <w:r w:rsidR="00F35DC3">
        <w:rPr>
          <w:b w:val="0"/>
          <w:noProof/>
        </w:rPr>
        <w:t>4. September 2014</w:t>
      </w:r>
      <w:r>
        <w:rPr>
          <w:b w:val="0"/>
        </w:rPr>
        <w:fldChar w:fldCharType="end"/>
      </w:r>
    </w:p>
    <w:p w14:paraId="4A1DB5FF" w14:textId="77777777" w:rsidR="00054EA5" w:rsidRDefault="00054EA5" w:rsidP="00054EA5">
      <w:pPr>
        <w:pStyle w:val="Dokumententyp"/>
        <w:spacing w:line="240" w:lineRule="auto"/>
        <w:rPr>
          <w:b w:val="0"/>
        </w:rPr>
      </w:pPr>
    </w:p>
    <w:p w14:paraId="70DBCF13" w14:textId="77777777" w:rsidR="00054EA5" w:rsidRPr="00F1794F" w:rsidRDefault="00054EA5" w:rsidP="00054EA5">
      <w:pPr>
        <w:pStyle w:val="Dokumententyp"/>
        <w:spacing w:line="240" w:lineRule="auto"/>
        <w:rPr>
          <w:b w:val="0"/>
        </w:rPr>
      </w:pPr>
    </w:p>
    <w:p w14:paraId="3BA40B22" w14:textId="77777777" w:rsidR="00054EA5" w:rsidRPr="002C3BD5" w:rsidRDefault="00054EA5" w:rsidP="00054EA5">
      <w:pPr>
        <w:pStyle w:val="Dokumententyp"/>
        <w:spacing w:line="360" w:lineRule="auto"/>
        <w:rPr>
          <w:sz w:val="28"/>
        </w:rPr>
      </w:pPr>
      <w:r w:rsidRPr="002C3BD5">
        <w:rPr>
          <w:sz w:val="28"/>
        </w:rPr>
        <w:t>Master/Diploma/Certificate of Advanced Studies in ...</w:t>
      </w:r>
    </w:p>
    <w:p w14:paraId="1F4BDB50" w14:textId="4977F7AF" w:rsidR="00054EA5" w:rsidRPr="00D60751" w:rsidRDefault="006F0987" w:rsidP="00054EA5">
      <w:r>
        <w:t>Antragssteller/in:</w:t>
      </w:r>
    </w:p>
    <w:p w14:paraId="3C295C3D" w14:textId="77777777" w:rsidR="00054EA5" w:rsidRPr="00D60751" w:rsidRDefault="00054EA5" w:rsidP="00054EA5">
      <w:pPr>
        <w:pStyle w:val="Dokumententyp"/>
        <w:spacing w:line="240" w:lineRule="auto"/>
        <w:rPr>
          <w:b w:val="0"/>
        </w:rPr>
      </w:pPr>
    </w:p>
    <w:p w14:paraId="19C45147" w14:textId="77777777" w:rsidR="00054EA5" w:rsidRPr="00D60751" w:rsidRDefault="00054EA5" w:rsidP="00054EA5">
      <w:pPr>
        <w:pStyle w:val="Dokumententyp"/>
        <w:spacing w:line="240" w:lineRule="auto"/>
        <w:rPr>
          <w:b w:val="0"/>
        </w:rPr>
      </w:pPr>
    </w:p>
    <w:p w14:paraId="1B6EBE5A" w14:textId="77777777" w:rsidR="00054EA5" w:rsidRPr="00F1794F" w:rsidRDefault="00054EA5" w:rsidP="007E54E6">
      <w:pPr>
        <w:pStyle w:val="berschrift1"/>
        <w:numPr>
          <w:ilvl w:val="0"/>
          <w:numId w:val="14"/>
        </w:numPr>
        <w:ind w:left="567" w:hanging="567"/>
      </w:pPr>
      <w:r w:rsidRPr="00F1794F">
        <w:t>Zusammenfassung</w:t>
      </w:r>
    </w:p>
    <w:p w14:paraId="028946F6" w14:textId="77777777" w:rsidR="007E54E6" w:rsidRDefault="007E54E6" w:rsidP="009B2189">
      <w:pPr>
        <w:pStyle w:val="Dokumententyp"/>
        <w:rPr>
          <w:b w:val="0"/>
        </w:rPr>
      </w:pPr>
    </w:p>
    <w:p w14:paraId="6773EAAF" w14:textId="77777777" w:rsidR="007E54E6" w:rsidRDefault="007E54E6" w:rsidP="009B2189">
      <w:pPr>
        <w:pStyle w:val="Dokumententyp"/>
        <w:rPr>
          <w:b w:val="0"/>
        </w:rPr>
      </w:pPr>
    </w:p>
    <w:p w14:paraId="64FF38EE" w14:textId="77777777" w:rsidR="00054EA5" w:rsidRDefault="007E54E6" w:rsidP="007E54E6">
      <w:pPr>
        <w:pStyle w:val="berschrift1"/>
        <w:numPr>
          <w:ilvl w:val="0"/>
          <w:numId w:val="14"/>
        </w:numPr>
        <w:ind w:left="567" w:hanging="567"/>
      </w:pPr>
      <w:r>
        <w:t>Hintergrund</w:t>
      </w:r>
    </w:p>
    <w:p w14:paraId="32D42793" w14:textId="77777777" w:rsidR="00054EA5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 w:rsidRPr="007E54E6">
        <w:rPr>
          <w:sz w:val="20"/>
          <w:szCs w:val="20"/>
        </w:rPr>
        <w:t>Vorstellen des Themenbereichs</w:t>
      </w:r>
    </w:p>
    <w:p w14:paraId="0FFEF338" w14:textId="77777777" w:rsidR="00054EA5" w:rsidRDefault="00054EA5" w:rsidP="009B2189">
      <w:pPr>
        <w:pStyle w:val="Dokumententyp"/>
        <w:rPr>
          <w:b w:val="0"/>
        </w:rPr>
      </w:pPr>
    </w:p>
    <w:p w14:paraId="42C56364" w14:textId="77777777" w:rsidR="00054EA5" w:rsidRDefault="00054EA5" w:rsidP="009B2189">
      <w:pPr>
        <w:pStyle w:val="Dokumententyp"/>
        <w:rPr>
          <w:b w:val="0"/>
        </w:rPr>
      </w:pPr>
    </w:p>
    <w:p w14:paraId="2982C813" w14:textId="77777777" w:rsidR="007E54E6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Bedeutung der Fachrichtung</w:t>
      </w:r>
    </w:p>
    <w:p w14:paraId="19424517" w14:textId="77777777" w:rsidR="007E54E6" w:rsidRPr="00F1794F" w:rsidRDefault="007E54E6" w:rsidP="007E54E6">
      <w:pPr>
        <w:pStyle w:val="Dokumententyp"/>
        <w:rPr>
          <w:b w:val="0"/>
        </w:rPr>
      </w:pPr>
    </w:p>
    <w:p w14:paraId="1E614213" w14:textId="77777777" w:rsidR="007E54E6" w:rsidRDefault="007E54E6" w:rsidP="009B2189">
      <w:pPr>
        <w:pStyle w:val="Dokumententyp"/>
        <w:rPr>
          <w:b w:val="0"/>
        </w:rPr>
      </w:pPr>
    </w:p>
    <w:p w14:paraId="143087A8" w14:textId="77777777" w:rsidR="007E54E6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Neuste Forschungserkenntnisse</w:t>
      </w:r>
    </w:p>
    <w:p w14:paraId="24D0E6B7" w14:textId="77777777" w:rsidR="007E54E6" w:rsidRDefault="007E54E6" w:rsidP="007E54E6">
      <w:pPr>
        <w:pStyle w:val="Dokumententyp"/>
        <w:rPr>
          <w:b w:val="0"/>
        </w:rPr>
      </w:pPr>
    </w:p>
    <w:p w14:paraId="7D2FB42C" w14:textId="77777777" w:rsidR="007E54E6" w:rsidRDefault="007E54E6" w:rsidP="007E54E6">
      <w:pPr>
        <w:pStyle w:val="Dokumententyp"/>
        <w:rPr>
          <w:b w:val="0"/>
        </w:rPr>
      </w:pPr>
    </w:p>
    <w:p w14:paraId="2A1FF6F2" w14:textId="77777777" w:rsidR="007E54E6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Verbindung zur Universität Zürich</w:t>
      </w:r>
    </w:p>
    <w:p w14:paraId="2751583D" w14:textId="77777777" w:rsidR="007E54E6" w:rsidRPr="00F1794F" w:rsidRDefault="007E54E6" w:rsidP="007E54E6">
      <w:pPr>
        <w:pStyle w:val="Dokumententyp"/>
        <w:rPr>
          <w:b w:val="0"/>
        </w:rPr>
      </w:pPr>
    </w:p>
    <w:p w14:paraId="76B2EA15" w14:textId="77777777" w:rsidR="007E54E6" w:rsidRPr="00F1794F" w:rsidRDefault="007E54E6" w:rsidP="007E54E6">
      <w:pPr>
        <w:pStyle w:val="Dokumententyp"/>
        <w:rPr>
          <w:b w:val="0"/>
        </w:rPr>
      </w:pPr>
    </w:p>
    <w:p w14:paraId="48CB243C" w14:textId="77777777" w:rsidR="007E54E6" w:rsidRDefault="007E54E6" w:rsidP="007E54E6">
      <w:pPr>
        <w:pStyle w:val="berschrift1"/>
        <w:numPr>
          <w:ilvl w:val="0"/>
          <w:numId w:val="14"/>
        </w:numPr>
        <w:ind w:left="567" w:hanging="567"/>
      </w:pPr>
      <w:r>
        <w:t>Beschreibung des Studiengangs</w:t>
      </w:r>
    </w:p>
    <w:p w14:paraId="2D79193B" w14:textId="77777777" w:rsidR="007E54E6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Inhalt</w:t>
      </w:r>
    </w:p>
    <w:p w14:paraId="19C9CAEC" w14:textId="77777777" w:rsidR="007E54E6" w:rsidRDefault="007E54E6" w:rsidP="007E54E6">
      <w:pPr>
        <w:pStyle w:val="Dokumententyp"/>
        <w:rPr>
          <w:b w:val="0"/>
        </w:rPr>
      </w:pPr>
    </w:p>
    <w:p w14:paraId="6D7A7515" w14:textId="77777777" w:rsidR="007E54E6" w:rsidRDefault="007E54E6" w:rsidP="007E54E6">
      <w:pPr>
        <w:pStyle w:val="Dokumententyp"/>
        <w:rPr>
          <w:b w:val="0"/>
        </w:rPr>
      </w:pPr>
    </w:p>
    <w:p w14:paraId="0DEA8D0F" w14:textId="77777777" w:rsidR="007E54E6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Ziele und Kompetenzenerwerb</w:t>
      </w:r>
    </w:p>
    <w:p w14:paraId="7A32379C" w14:textId="77777777" w:rsidR="007E54E6" w:rsidRPr="00F1794F" w:rsidRDefault="007E54E6" w:rsidP="007E54E6">
      <w:pPr>
        <w:pStyle w:val="Dokumententyp"/>
        <w:rPr>
          <w:b w:val="0"/>
        </w:rPr>
      </w:pPr>
    </w:p>
    <w:p w14:paraId="738C6098" w14:textId="77777777" w:rsidR="007E54E6" w:rsidRDefault="007E54E6" w:rsidP="007E54E6">
      <w:pPr>
        <w:pStyle w:val="Dokumententyp"/>
        <w:rPr>
          <w:b w:val="0"/>
        </w:rPr>
      </w:pPr>
    </w:p>
    <w:p w14:paraId="6B628A0C" w14:textId="77777777" w:rsidR="007E54E6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Lernformen und Methodik</w:t>
      </w:r>
    </w:p>
    <w:p w14:paraId="3E56DEAD" w14:textId="77777777" w:rsidR="007E54E6" w:rsidRDefault="007E54E6" w:rsidP="007E54E6">
      <w:pPr>
        <w:pStyle w:val="Dokumententyp"/>
        <w:rPr>
          <w:b w:val="0"/>
        </w:rPr>
      </w:pPr>
    </w:p>
    <w:p w14:paraId="25A9777A" w14:textId="77777777" w:rsidR="007E54E6" w:rsidRDefault="007E54E6" w:rsidP="007E54E6">
      <w:pPr>
        <w:pStyle w:val="Dokumententyp"/>
        <w:rPr>
          <w:b w:val="0"/>
        </w:rPr>
      </w:pPr>
    </w:p>
    <w:p w14:paraId="71595AFC" w14:textId="77777777" w:rsidR="007E54E6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Zielgruppe</w:t>
      </w:r>
    </w:p>
    <w:p w14:paraId="0C046352" w14:textId="77777777" w:rsidR="007E54E6" w:rsidRDefault="007E54E6" w:rsidP="009B2189">
      <w:pPr>
        <w:pStyle w:val="Dokumententyp"/>
        <w:rPr>
          <w:b w:val="0"/>
        </w:rPr>
      </w:pPr>
    </w:p>
    <w:p w14:paraId="1F62F850" w14:textId="77777777" w:rsidR="007E54E6" w:rsidRDefault="007E54E6" w:rsidP="009B2189">
      <w:pPr>
        <w:pStyle w:val="Dokumententyp"/>
        <w:rPr>
          <w:b w:val="0"/>
        </w:rPr>
      </w:pPr>
    </w:p>
    <w:p w14:paraId="00D28425" w14:textId="77777777" w:rsidR="007E54E6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Marktanalyse</w:t>
      </w:r>
    </w:p>
    <w:p w14:paraId="272424FB" w14:textId="77777777" w:rsidR="007E54E6" w:rsidRPr="007E54E6" w:rsidRDefault="007E54E6" w:rsidP="007E54E6">
      <w:pPr>
        <w:pStyle w:val="Dokumententyp"/>
        <w:rPr>
          <w:i/>
        </w:rPr>
      </w:pPr>
      <w:r w:rsidRPr="007E54E6">
        <w:rPr>
          <w:i/>
        </w:rPr>
        <w:t>Bestehende Angebote</w:t>
      </w:r>
    </w:p>
    <w:p w14:paraId="30AB8B1A" w14:textId="77777777" w:rsidR="007E54E6" w:rsidRDefault="007E54E6" w:rsidP="007E54E6">
      <w:pPr>
        <w:pStyle w:val="Dokumententyp"/>
        <w:rPr>
          <w:b w:val="0"/>
        </w:rPr>
      </w:pPr>
    </w:p>
    <w:p w14:paraId="503088DF" w14:textId="77777777" w:rsidR="008773AA" w:rsidRDefault="008773AA" w:rsidP="007E54E6">
      <w:pPr>
        <w:pStyle w:val="Dokumententyp"/>
        <w:rPr>
          <w:b w:val="0"/>
        </w:rPr>
      </w:pPr>
    </w:p>
    <w:p w14:paraId="79A1C89F" w14:textId="77777777" w:rsidR="007E54E6" w:rsidRDefault="007E54E6" w:rsidP="007E54E6">
      <w:pPr>
        <w:pStyle w:val="Dokumententyp"/>
        <w:rPr>
          <w:i/>
        </w:rPr>
      </w:pPr>
      <w:r w:rsidRPr="007E54E6">
        <w:rPr>
          <w:i/>
        </w:rPr>
        <w:t>Nachfrage</w:t>
      </w:r>
    </w:p>
    <w:p w14:paraId="3067C954" w14:textId="77777777" w:rsidR="008773AA" w:rsidRDefault="008773AA" w:rsidP="007E54E6">
      <w:pPr>
        <w:pStyle w:val="Dokumententyp"/>
        <w:rPr>
          <w:i/>
        </w:rPr>
      </w:pPr>
    </w:p>
    <w:p w14:paraId="18A36A45" w14:textId="77777777" w:rsidR="008773AA" w:rsidRDefault="008773AA" w:rsidP="007E54E6">
      <w:pPr>
        <w:pStyle w:val="Dokumententyp"/>
        <w:rPr>
          <w:i/>
        </w:rPr>
      </w:pPr>
    </w:p>
    <w:p w14:paraId="75120266" w14:textId="05D36110" w:rsidR="007E54E6" w:rsidRDefault="007E54E6" w:rsidP="007E54E6">
      <w:pPr>
        <w:pStyle w:val="berschrift1"/>
        <w:numPr>
          <w:ilvl w:val="0"/>
          <w:numId w:val="14"/>
        </w:numPr>
        <w:ind w:left="567" w:hanging="567"/>
      </w:pPr>
      <w:r>
        <w:lastRenderedPageBreak/>
        <w:t>Durchführung und Fina</w:t>
      </w:r>
      <w:r w:rsidR="002470B5">
        <w:t>n</w:t>
      </w:r>
      <w:r>
        <w:t>zen</w:t>
      </w:r>
    </w:p>
    <w:p w14:paraId="4EF305CE" w14:textId="77777777" w:rsidR="007E54E6" w:rsidRPr="007E54E6" w:rsidRDefault="007E54E6" w:rsidP="007E54E6"/>
    <w:p w14:paraId="5C328853" w14:textId="77777777" w:rsidR="007E54E6" w:rsidRPr="007E54E6" w:rsidRDefault="007E54E6" w:rsidP="007E54E6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Konzept und Kennzahlen</w:t>
      </w:r>
    </w:p>
    <w:p w14:paraId="19A4C5DA" w14:textId="77777777" w:rsidR="007E54E6" w:rsidRDefault="007E54E6" w:rsidP="007E54E6">
      <w:pPr>
        <w:pStyle w:val="Dokumententyp"/>
        <w:rPr>
          <w:b w:val="0"/>
        </w:rPr>
      </w:pPr>
      <w:r w:rsidRPr="000A1563">
        <w:rPr>
          <w:b w:val="0"/>
        </w:rPr>
        <w:t xml:space="preserve">Start im </w:t>
      </w:r>
      <w:r>
        <w:rPr>
          <w:b w:val="0"/>
        </w:rPr>
        <w:t xml:space="preserve">Herbst 2015; Dauer </w:t>
      </w:r>
      <w:r w:rsidR="00745D84">
        <w:rPr>
          <w:b w:val="0"/>
        </w:rPr>
        <w:t>XY</w:t>
      </w:r>
      <w:r>
        <w:rPr>
          <w:b w:val="0"/>
        </w:rPr>
        <w:t xml:space="preserve"> Semester (</w:t>
      </w:r>
      <w:r w:rsidR="00745D84">
        <w:rPr>
          <w:b w:val="0"/>
        </w:rPr>
        <w:t>XY</w:t>
      </w:r>
      <w:r>
        <w:rPr>
          <w:b w:val="0"/>
        </w:rPr>
        <w:t xml:space="preserve"> Unterrichtstage)</w:t>
      </w:r>
    </w:p>
    <w:p w14:paraId="6146ECAC" w14:textId="77777777" w:rsidR="007E54E6" w:rsidRDefault="007E54E6" w:rsidP="007E54E6">
      <w:pPr>
        <w:pStyle w:val="Dokumententyp"/>
        <w:rPr>
          <w:b w:val="0"/>
        </w:rPr>
      </w:pPr>
      <w:r>
        <w:rPr>
          <w:b w:val="0"/>
        </w:rPr>
        <w:t xml:space="preserve">Abschluss: </w:t>
      </w:r>
      <w:r w:rsidR="00745D84">
        <w:rPr>
          <w:b w:val="0"/>
        </w:rPr>
        <w:t>MAS/DAS/</w:t>
      </w:r>
      <w:r>
        <w:rPr>
          <w:b w:val="0"/>
        </w:rPr>
        <w:t xml:space="preserve">CAS UZH in </w:t>
      </w:r>
      <w:r w:rsidR="00745D84">
        <w:rPr>
          <w:b w:val="0"/>
        </w:rPr>
        <w:t>…</w:t>
      </w:r>
    </w:p>
    <w:p w14:paraId="78F27053" w14:textId="77777777" w:rsidR="007E54E6" w:rsidRDefault="007E54E6" w:rsidP="007E54E6">
      <w:pPr>
        <w:pStyle w:val="Dokumententyp"/>
        <w:rPr>
          <w:b w:val="0"/>
        </w:rPr>
      </w:pPr>
      <w:r>
        <w:rPr>
          <w:b w:val="0"/>
        </w:rPr>
        <w:t xml:space="preserve">Trägerschaft: </w:t>
      </w:r>
      <w:r w:rsidR="00745D84">
        <w:rPr>
          <w:b w:val="0"/>
        </w:rPr>
        <w:t>…</w:t>
      </w:r>
    </w:p>
    <w:p w14:paraId="07CC2B4C" w14:textId="77777777" w:rsidR="007E54E6" w:rsidRDefault="007E54E6" w:rsidP="007E54E6">
      <w:pPr>
        <w:pStyle w:val="Dokumententyp"/>
        <w:rPr>
          <w:b w:val="0"/>
        </w:rPr>
      </w:pPr>
      <w:r>
        <w:rPr>
          <w:b w:val="0"/>
        </w:rPr>
        <w:t xml:space="preserve">Anzahl ECTS </w:t>
      </w:r>
      <w:r w:rsidRPr="008E7BF5">
        <w:rPr>
          <w:b w:val="0"/>
          <w:lang w:val="en-US"/>
        </w:rPr>
        <w:t>Credits</w:t>
      </w:r>
      <w:r>
        <w:rPr>
          <w:b w:val="0"/>
        </w:rPr>
        <w:t xml:space="preserve">: </w:t>
      </w:r>
      <w:r w:rsidR="00745D84">
        <w:rPr>
          <w:b w:val="0"/>
        </w:rPr>
        <w:t>…</w:t>
      </w:r>
    </w:p>
    <w:p w14:paraId="3EA5C1ED" w14:textId="77777777" w:rsidR="007E54E6" w:rsidRPr="000A1563" w:rsidRDefault="007E54E6" w:rsidP="007E54E6">
      <w:pPr>
        <w:pStyle w:val="Dokumententyp"/>
        <w:rPr>
          <w:b w:val="0"/>
        </w:rPr>
      </w:pPr>
      <w:r w:rsidRPr="000A1563">
        <w:rPr>
          <w:b w:val="0"/>
        </w:rPr>
        <w:t>Anzahl Teilnehmende</w:t>
      </w:r>
      <w:r w:rsidRPr="00612FFC">
        <w:rPr>
          <w:b w:val="0"/>
        </w:rPr>
        <w:t xml:space="preserve">: </w:t>
      </w:r>
      <w:r w:rsidRPr="000A1563">
        <w:rPr>
          <w:b w:val="0"/>
        </w:rPr>
        <w:t>mind. 1</w:t>
      </w:r>
      <w:r>
        <w:rPr>
          <w:b w:val="0"/>
        </w:rPr>
        <w:t>2</w:t>
      </w:r>
      <w:r w:rsidRPr="000A1563">
        <w:rPr>
          <w:b w:val="0"/>
        </w:rPr>
        <w:t xml:space="preserve"> Personen, max. 25 Personen</w:t>
      </w:r>
    </w:p>
    <w:p w14:paraId="780D673A" w14:textId="41A938DC" w:rsidR="007E54E6" w:rsidRPr="009343A9" w:rsidRDefault="007E54E6" w:rsidP="007E54E6">
      <w:pPr>
        <w:pStyle w:val="Dokumententyp"/>
        <w:rPr>
          <w:b w:val="0"/>
        </w:rPr>
      </w:pPr>
      <w:r w:rsidRPr="009343A9">
        <w:rPr>
          <w:b w:val="0"/>
        </w:rPr>
        <w:t xml:space="preserve">Programmgebühren gemäss Budget: CHF </w:t>
      </w:r>
      <w:r w:rsidR="00745D84">
        <w:rPr>
          <w:b w:val="0"/>
        </w:rPr>
        <w:t>X</w:t>
      </w:r>
      <w:r w:rsidR="006F0987">
        <w:rPr>
          <w:b w:val="0"/>
        </w:rPr>
        <w:t>X'</w:t>
      </w:r>
      <w:r w:rsidR="00745D84">
        <w:rPr>
          <w:b w:val="0"/>
        </w:rPr>
        <w:t>XXX</w:t>
      </w:r>
    </w:p>
    <w:p w14:paraId="353E1CDF" w14:textId="77777777" w:rsidR="007E54E6" w:rsidRDefault="007E54E6" w:rsidP="007E54E6">
      <w:pPr>
        <w:pStyle w:val="Dokumententyp"/>
        <w:rPr>
          <w:b w:val="0"/>
        </w:rPr>
      </w:pPr>
      <w:r w:rsidRPr="000A1563">
        <w:rPr>
          <w:b w:val="0"/>
        </w:rPr>
        <w:t>Kursort</w:t>
      </w:r>
      <w:r>
        <w:rPr>
          <w:b w:val="0"/>
        </w:rPr>
        <w:t>: Zentrum für Weiterbildung der UZH</w:t>
      </w:r>
    </w:p>
    <w:p w14:paraId="2AE67A25" w14:textId="77777777" w:rsidR="007E54E6" w:rsidRDefault="007E54E6" w:rsidP="007E54E6">
      <w:pPr>
        <w:pStyle w:val="Dokumententyp"/>
        <w:rPr>
          <w:b w:val="0"/>
        </w:rPr>
      </w:pPr>
    </w:p>
    <w:p w14:paraId="77276248" w14:textId="3C1E73AB" w:rsidR="006F0987" w:rsidRPr="007E54E6" w:rsidRDefault="006F0987" w:rsidP="006F0987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Planungsphase</w:t>
      </w:r>
    </w:p>
    <w:p w14:paraId="3CF24E41" w14:textId="265ED82B" w:rsidR="006F0987" w:rsidRDefault="006F0987" w:rsidP="006F0987">
      <w:pPr>
        <w:pStyle w:val="Dokumententyp"/>
        <w:rPr>
          <w:b w:val="0"/>
        </w:rPr>
      </w:pPr>
      <w:r w:rsidRPr="000A1563">
        <w:rPr>
          <w:b w:val="0"/>
        </w:rPr>
        <w:t>Start</w:t>
      </w:r>
      <w:r>
        <w:rPr>
          <w:b w:val="0"/>
        </w:rPr>
        <w:t>, Dauer</w:t>
      </w:r>
    </w:p>
    <w:p w14:paraId="36B0F53F" w14:textId="6AB08F27" w:rsidR="006F0987" w:rsidRDefault="006F0987" w:rsidP="006F0987">
      <w:pPr>
        <w:pStyle w:val="Dokumententyp"/>
        <w:rPr>
          <w:b w:val="0"/>
        </w:rPr>
      </w:pPr>
      <w:r>
        <w:rPr>
          <w:b w:val="0"/>
        </w:rPr>
        <w:t>Beteiligte Personen</w:t>
      </w:r>
    </w:p>
    <w:p w14:paraId="2FEC27AB" w14:textId="08DDD7B7" w:rsidR="006F0987" w:rsidRDefault="006F0987" w:rsidP="006F0987">
      <w:pPr>
        <w:pStyle w:val="Dokumententyp"/>
        <w:rPr>
          <w:b w:val="0"/>
        </w:rPr>
      </w:pPr>
      <w:r>
        <w:rPr>
          <w:b w:val="0"/>
        </w:rPr>
        <w:t>Pflichtenhefte (Aufgaben, Ziele)</w:t>
      </w:r>
    </w:p>
    <w:p w14:paraId="69A32107" w14:textId="77777777" w:rsidR="006F0987" w:rsidRDefault="006F0987" w:rsidP="007E54E6">
      <w:pPr>
        <w:pStyle w:val="Dokumententyp"/>
        <w:rPr>
          <w:b w:val="0"/>
        </w:rPr>
      </w:pPr>
    </w:p>
    <w:p w14:paraId="4B1E5920" w14:textId="57525E21" w:rsidR="006F0987" w:rsidRPr="007E54E6" w:rsidRDefault="006F0987" w:rsidP="006F0987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Budget für die Planungsphase</w:t>
      </w:r>
    </w:p>
    <w:p w14:paraId="42913889" w14:textId="77777777" w:rsidR="006F0987" w:rsidRDefault="006F0987" w:rsidP="006F0987">
      <w:pPr>
        <w:pStyle w:val="Dokumententyp"/>
        <w:ind w:left="567"/>
      </w:pPr>
    </w:p>
    <w:tbl>
      <w:tblPr>
        <w:tblpPr w:leftFromText="141" w:rightFromText="141" w:vertAnchor="text" w:tblpX="3" w:tblpY="1"/>
        <w:tblOverlap w:val="never"/>
        <w:tblW w:w="8546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4"/>
        <w:gridCol w:w="1462"/>
      </w:tblGrid>
      <w:tr w:rsidR="006F0987" w:rsidRPr="00AA629C" w14:paraId="534C21C6" w14:textId="77777777" w:rsidTr="006F0987">
        <w:tc>
          <w:tcPr>
            <w:tcW w:w="7084" w:type="dxa"/>
          </w:tcPr>
          <w:p w14:paraId="5832AF0B" w14:textId="77777777" w:rsidR="006F0987" w:rsidRPr="00AA629C" w:rsidRDefault="006F0987" w:rsidP="006F09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Ausgaben</w:t>
            </w:r>
          </w:p>
        </w:tc>
        <w:tc>
          <w:tcPr>
            <w:tcW w:w="1462" w:type="dxa"/>
          </w:tcPr>
          <w:p w14:paraId="2B721995" w14:textId="77777777" w:rsidR="006F0987" w:rsidRPr="004A4B61" w:rsidRDefault="006F0987" w:rsidP="006F0987">
            <w:pPr>
              <w:tabs>
                <w:tab w:val="left" w:pos="1133"/>
              </w:tabs>
              <w:spacing w:line="240" w:lineRule="auto"/>
              <w:ind w:right="284"/>
              <w:jc w:val="right"/>
              <w:rPr>
                <w:b/>
              </w:rPr>
            </w:pPr>
            <w:r w:rsidRPr="004A4B61">
              <w:rPr>
                <w:b/>
              </w:rPr>
              <w:t>in CHF</w:t>
            </w:r>
          </w:p>
        </w:tc>
      </w:tr>
      <w:tr w:rsidR="006F0987" w:rsidRPr="00AA629C" w14:paraId="2FBE4D0C" w14:textId="77777777" w:rsidTr="006F0987">
        <w:tc>
          <w:tcPr>
            <w:tcW w:w="7084" w:type="dxa"/>
          </w:tcPr>
          <w:p w14:paraId="2AB88F0F" w14:textId="77777777" w:rsidR="006F0987" w:rsidRDefault="006F0987" w:rsidP="006F0987">
            <w:pPr>
              <w:spacing w:line="240" w:lineRule="atLeast"/>
            </w:pPr>
            <w:r w:rsidRPr="00AA629C">
              <w:rPr>
                <w:b/>
              </w:rPr>
              <w:t>Gehälter</w:t>
            </w:r>
          </w:p>
          <w:p w14:paraId="0554FC08" w14:textId="77777777" w:rsidR="006F0987" w:rsidRDefault="006F0987" w:rsidP="006F0987">
            <w:pPr>
              <w:spacing w:line="240" w:lineRule="atLeast"/>
            </w:pPr>
            <w:r w:rsidRPr="00AA629C">
              <w:t>Prog</w:t>
            </w:r>
            <w:r>
              <w:t xml:space="preserve">rammleitung/-administration (XX%, XX Mte.) </w:t>
            </w:r>
          </w:p>
          <w:p w14:paraId="6D1A5FED" w14:textId="27DEF937" w:rsidR="006F0987" w:rsidRDefault="006F0987" w:rsidP="006F0987">
            <w:pPr>
              <w:spacing w:line="240" w:lineRule="atLeast"/>
            </w:pPr>
            <w:r>
              <w:t>Studentische Hilfskraft</w:t>
            </w:r>
          </w:p>
          <w:p w14:paraId="2855809F" w14:textId="77777777" w:rsidR="006F0987" w:rsidRPr="00AA629C" w:rsidRDefault="006F0987" w:rsidP="006F0987">
            <w:pPr>
              <w:spacing w:line="240" w:lineRule="atLeast"/>
            </w:pPr>
            <w:r w:rsidRPr="00AA629C">
              <w:t>Sozialversicherungsbeiträge (≈</w:t>
            </w:r>
            <w:r>
              <w:t xml:space="preserve"> 20</w:t>
            </w:r>
            <w:r w:rsidRPr="00AA629C">
              <w:t>%)</w:t>
            </w:r>
          </w:p>
        </w:tc>
        <w:tc>
          <w:tcPr>
            <w:tcW w:w="1462" w:type="dxa"/>
          </w:tcPr>
          <w:p w14:paraId="733412B3" w14:textId="77777777" w:rsidR="006F0987" w:rsidRPr="00CF31B4" w:rsidRDefault="006F0987" w:rsidP="006F0987">
            <w:pPr>
              <w:spacing w:line="240" w:lineRule="auto"/>
              <w:ind w:right="284"/>
              <w:jc w:val="right"/>
            </w:pPr>
          </w:p>
        </w:tc>
      </w:tr>
      <w:tr w:rsidR="006F0987" w:rsidRPr="00AA629C" w14:paraId="6AB7C15D" w14:textId="77777777" w:rsidTr="006F0987">
        <w:tc>
          <w:tcPr>
            <w:tcW w:w="7084" w:type="dxa"/>
          </w:tcPr>
          <w:p w14:paraId="329E8E1E" w14:textId="7DEF0BDF" w:rsidR="006F0987" w:rsidRDefault="006F0987" w:rsidP="006F0987">
            <w:pPr>
              <w:spacing w:line="240" w:lineRule="atLeast"/>
            </w:pPr>
            <w:r w:rsidRPr="00AA629C">
              <w:rPr>
                <w:b/>
              </w:rPr>
              <w:t>Administration</w:t>
            </w:r>
          </w:p>
          <w:p w14:paraId="44153DC2" w14:textId="77777777" w:rsidR="006F0987" w:rsidRDefault="006F0987" w:rsidP="006F0987">
            <w:pPr>
              <w:spacing w:line="240" w:lineRule="atLeast"/>
            </w:pPr>
            <w:r>
              <w:t>Büromiete</w:t>
            </w:r>
          </w:p>
          <w:p w14:paraId="07BED6B0" w14:textId="56A76664" w:rsidR="006F0987" w:rsidRPr="00AA629C" w:rsidRDefault="006F0987" w:rsidP="006F0987">
            <w:pPr>
              <w:spacing w:line="240" w:lineRule="atLeast"/>
            </w:pPr>
            <w:r>
              <w:t>Verbrauchsmaterial, Telefon</w:t>
            </w:r>
          </w:p>
        </w:tc>
        <w:tc>
          <w:tcPr>
            <w:tcW w:w="1462" w:type="dxa"/>
          </w:tcPr>
          <w:p w14:paraId="3F3EE3D9" w14:textId="77777777" w:rsidR="006F0987" w:rsidRPr="00BB1384" w:rsidRDefault="006F0987" w:rsidP="006F0987">
            <w:pPr>
              <w:spacing w:line="240" w:lineRule="atLeast"/>
              <w:ind w:right="284"/>
              <w:jc w:val="right"/>
            </w:pPr>
          </w:p>
        </w:tc>
      </w:tr>
      <w:tr w:rsidR="006F0987" w:rsidRPr="00AA629C" w14:paraId="7A6BC21F" w14:textId="77777777" w:rsidTr="006F0987">
        <w:tc>
          <w:tcPr>
            <w:tcW w:w="7084" w:type="dxa"/>
          </w:tcPr>
          <w:p w14:paraId="5E9DF71F" w14:textId="20E92D7A" w:rsidR="006F0987" w:rsidRDefault="006F0987" w:rsidP="006F0987">
            <w:pPr>
              <w:spacing w:line="240" w:lineRule="atLeast"/>
            </w:pPr>
            <w:r w:rsidRPr="00AA629C">
              <w:rPr>
                <w:b/>
              </w:rPr>
              <w:t>Marketing</w:t>
            </w:r>
          </w:p>
          <w:p w14:paraId="6F0FF83F" w14:textId="52B374A2" w:rsidR="006F0987" w:rsidRDefault="006F0987" w:rsidP="006F0987">
            <w:pPr>
              <w:spacing w:line="240" w:lineRule="atLeast"/>
            </w:pPr>
            <w:r>
              <w:t>Promotionsveranstaltung</w:t>
            </w:r>
          </w:p>
          <w:p w14:paraId="6D1E4197" w14:textId="77777777" w:rsidR="006F0987" w:rsidRDefault="006F0987" w:rsidP="006F0987">
            <w:pPr>
              <w:spacing w:line="240" w:lineRule="atLeast"/>
            </w:pPr>
            <w:r>
              <w:t>Werbung/Inserate</w:t>
            </w:r>
          </w:p>
          <w:p w14:paraId="498E4C7C" w14:textId="77777777" w:rsidR="006F0987" w:rsidRDefault="006F0987" w:rsidP="006F0987">
            <w:pPr>
              <w:spacing w:line="240" w:lineRule="atLeast"/>
            </w:pPr>
            <w:r>
              <w:t>Beschaffung von Adressen</w:t>
            </w:r>
          </w:p>
          <w:p w14:paraId="7318FE85" w14:textId="77777777" w:rsidR="006F0987" w:rsidRDefault="006F0987" w:rsidP="006F0987">
            <w:pPr>
              <w:spacing w:line="240" w:lineRule="atLeast"/>
            </w:pPr>
            <w:r>
              <w:t>Kosten für Bildmaterial/Copyright</w:t>
            </w:r>
          </w:p>
          <w:p w14:paraId="3CC73C2F" w14:textId="2C827039" w:rsidR="006F0987" w:rsidRPr="00AA629C" w:rsidRDefault="006F0987" w:rsidP="006F0987">
            <w:pPr>
              <w:spacing w:line="240" w:lineRule="atLeast"/>
            </w:pPr>
            <w:r>
              <w:t>Druckkosten für zusätzliche Flyer</w:t>
            </w:r>
          </w:p>
        </w:tc>
        <w:tc>
          <w:tcPr>
            <w:tcW w:w="1462" w:type="dxa"/>
          </w:tcPr>
          <w:p w14:paraId="425CBA81" w14:textId="77777777" w:rsidR="006F0987" w:rsidRPr="00BB1384" w:rsidRDefault="006F0987" w:rsidP="006F0987">
            <w:pPr>
              <w:spacing w:line="240" w:lineRule="atLeast"/>
              <w:ind w:right="284"/>
              <w:jc w:val="right"/>
            </w:pPr>
          </w:p>
        </w:tc>
      </w:tr>
      <w:tr w:rsidR="006F0987" w:rsidRPr="00AA629C" w14:paraId="4E333C27" w14:textId="77777777" w:rsidTr="006F0987">
        <w:tc>
          <w:tcPr>
            <w:tcW w:w="7084" w:type="dxa"/>
          </w:tcPr>
          <w:p w14:paraId="67358A40" w14:textId="77777777" w:rsidR="006F0987" w:rsidRPr="00AA629C" w:rsidRDefault="006F0987" w:rsidP="006F0987">
            <w:pPr>
              <w:spacing w:line="240" w:lineRule="atLeast"/>
            </w:pPr>
            <w:r w:rsidRPr="00AA629C">
              <w:rPr>
                <w:b/>
              </w:rPr>
              <w:t>Total</w:t>
            </w:r>
          </w:p>
        </w:tc>
        <w:tc>
          <w:tcPr>
            <w:tcW w:w="1462" w:type="dxa"/>
          </w:tcPr>
          <w:p w14:paraId="0C059BB6" w14:textId="77777777" w:rsidR="006F0987" w:rsidRPr="005426AE" w:rsidRDefault="006F0987" w:rsidP="006F0987">
            <w:pPr>
              <w:spacing w:line="240" w:lineRule="atLeast"/>
              <w:ind w:right="284"/>
              <w:jc w:val="right"/>
              <w:rPr>
                <w:b/>
              </w:rPr>
            </w:pPr>
          </w:p>
        </w:tc>
      </w:tr>
    </w:tbl>
    <w:p w14:paraId="35A9D40B" w14:textId="77777777" w:rsidR="006F0987" w:rsidRDefault="006F0987" w:rsidP="006F0987">
      <w:pPr>
        <w:pStyle w:val="berschrift1"/>
        <w:rPr>
          <w:b w:val="0"/>
        </w:rPr>
      </w:pPr>
    </w:p>
    <w:p w14:paraId="56AB016B" w14:textId="77777777" w:rsidR="006F0987" w:rsidRDefault="006F0987" w:rsidP="007E54E6">
      <w:pPr>
        <w:pStyle w:val="Dokumententyp"/>
        <w:rPr>
          <w:b w:val="0"/>
        </w:rPr>
      </w:pPr>
    </w:p>
    <w:p w14:paraId="0A52234D" w14:textId="77777777" w:rsidR="006F0987" w:rsidRDefault="006F0987">
      <w:pPr>
        <w:spacing w:line="240" w:lineRule="auto"/>
        <w:rPr>
          <w:b/>
          <w:bCs/>
          <w:kern w:val="32"/>
        </w:rPr>
      </w:pPr>
      <w:r>
        <w:br w:type="page"/>
      </w:r>
    </w:p>
    <w:p w14:paraId="550A6744" w14:textId="13F71E4D" w:rsidR="006F0987" w:rsidRPr="007E54E6" w:rsidRDefault="006F0987" w:rsidP="006F0987">
      <w:pPr>
        <w:pStyle w:val="berschrift1"/>
        <w:numPr>
          <w:ilvl w:val="1"/>
          <w:numId w:val="1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Budget für die erste Programmdurchführung mit 12 Teilnehmenden</w:t>
      </w:r>
    </w:p>
    <w:p w14:paraId="04D5647C" w14:textId="77777777" w:rsidR="00745D84" w:rsidRDefault="00745D84" w:rsidP="00745D84">
      <w:pPr>
        <w:pStyle w:val="Dokumententyp"/>
        <w:ind w:left="567"/>
      </w:pPr>
    </w:p>
    <w:tbl>
      <w:tblPr>
        <w:tblpPr w:leftFromText="141" w:rightFromText="141" w:vertAnchor="text" w:tblpX="3" w:tblpY="1"/>
        <w:tblOverlap w:val="never"/>
        <w:tblW w:w="8546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4"/>
        <w:gridCol w:w="1462"/>
      </w:tblGrid>
      <w:tr w:rsidR="00745D84" w:rsidRPr="00AA629C" w14:paraId="6F46EF39" w14:textId="77777777" w:rsidTr="00F35DC3">
        <w:tc>
          <w:tcPr>
            <w:tcW w:w="7084" w:type="dxa"/>
          </w:tcPr>
          <w:p w14:paraId="097C9901" w14:textId="77777777" w:rsidR="00745D84" w:rsidRPr="00AA629C" w:rsidRDefault="00745D84" w:rsidP="00F35DC3">
            <w:pPr>
              <w:spacing w:line="240" w:lineRule="atLeast"/>
              <w:rPr>
                <w:b/>
              </w:rPr>
            </w:pPr>
            <w:r>
              <w:rPr>
                <w:b/>
              </w:rPr>
              <w:t>Ausgaben</w:t>
            </w:r>
          </w:p>
        </w:tc>
        <w:tc>
          <w:tcPr>
            <w:tcW w:w="1462" w:type="dxa"/>
          </w:tcPr>
          <w:p w14:paraId="0C06786F" w14:textId="77777777" w:rsidR="00745D84" w:rsidRPr="004A4B61" w:rsidRDefault="00745D84" w:rsidP="00F35DC3">
            <w:pPr>
              <w:tabs>
                <w:tab w:val="left" w:pos="1133"/>
              </w:tabs>
              <w:spacing w:line="240" w:lineRule="auto"/>
              <w:ind w:right="284"/>
              <w:jc w:val="right"/>
              <w:rPr>
                <w:b/>
              </w:rPr>
            </w:pPr>
            <w:r w:rsidRPr="004A4B61">
              <w:rPr>
                <w:b/>
              </w:rPr>
              <w:t>in CHF</w:t>
            </w:r>
          </w:p>
        </w:tc>
      </w:tr>
      <w:tr w:rsidR="00745D84" w:rsidRPr="00AA629C" w14:paraId="74340AAA" w14:textId="77777777" w:rsidTr="00F35DC3">
        <w:tc>
          <w:tcPr>
            <w:tcW w:w="7084" w:type="dxa"/>
          </w:tcPr>
          <w:p w14:paraId="0F5440B1" w14:textId="03B83D7D" w:rsidR="00745D84" w:rsidRDefault="00745D84" w:rsidP="00F35DC3">
            <w:pPr>
              <w:spacing w:line="240" w:lineRule="atLeast"/>
            </w:pPr>
            <w:r w:rsidRPr="00AA629C">
              <w:rPr>
                <w:b/>
              </w:rPr>
              <w:t>Gehälter</w:t>
            </w:r>
          </w:p>
          <w:p w14:paraId="03ACCB6E" w14:textId="184D8A11" w:rsidR="0089373E" w:rsidRDefault="00745D84" w:rsidP="00F35DC3">
            <w:pPr>
              <w:spacing w:line="240" w:lineRule="atLeast"/>
            </w:pPr>
            <w:r w:rsidRPr="00AA629C">
              <w:t>Prog</w:t>
            </w:r>
            <w:r>
              <w:t>rammleitung</w:t>
            </w:r>
            <w:r w:rsidR="0089373E">
              <w:t xml:space="preserve"> (XX%, XX Mte.)</w:t>
            </w:r>
          </w:p>
          <w:p w14:paraId="2E4277D4" w14:textId="7F8D55A7" w:rsidR="00745D84" w:rsidRDefault="0089373E" w:rsidP="00F35DC3">
            <w:pPr>
              <w:spacing w:line="240" w:lineRule="atLeast"/>
            </w:pPr>
            <w:r>
              <w:t>Programm</w:t>
            </w:r>
            <w:r w:rsidR="00745D84">
              <w:t>administration (</w:t>
            </w:r>
            <w:r w:rsidR="002470B5">
              <w:t>XX</w:t>
            </w:r>
            <w:r w:rsidR="00745D84">
              <w:t xml:space="preserve">%, </w:t>
            </w:r>
            <w:r w:rsidR="002470B5">
              <w:t>XX</w:t>
            </w:r>
            <w:r w:rsidR="00745D84">
              <w:t xml:space="preserve"> Mte.) </w:t>
            </w:r>
          </w:p>
          <w:p w14:paraId="7EDCF8D9" w14:textId="7E43A20D" w:rsidR="0089373E" w:rsidRDefault="0089373E" w:rsidP="00F35DC3">
            <w:pPr>
              <w:spacing w:line="240" w:lineRule="atLeast"/>
            </w:pPr>
            <w:r>
              <w:t>Studentische Hilfskraft (Anzahl Tage)</w:t>
            </w:r>
          </w:p>
          <w:p w14:paraId="6C1BDB48" w14:textId="4E1BA047" w:rsidR="0089373E" w:rsidRDefault="0089373E" w:rsidP="00F35DC3">
            <w:pPr>
              <w:spacing w:line="240" w:lineRule="atLeast"/>
            </w:pPr>
            <w:r>
              <w:t>Sitzungsgelder</w:t>
            </w:r>
          </w:p>
          <w:p w14:paraId="46FBDC54" w14:textId="77777777" w:rsidR="00745D84" w:rsidRPr="00AA629C" w:rsidRDefault="00745D84" w:rsidP="00F35DC3">
            <w:pPr>
              <w:spacing w:line="240" w:lineRule="atLeast"/>
            </w:pPr>
            <w:r w:rsidRPr="00AA629C">
              <w:t>Sozialversicherungsbeiträge (≈</w:t>
            </w:r>
            <w:r>
              <w:t xml:space="preserve"> 20</w:t>
            </w:r>
            <w:r w:rsidRPr="00AA629C">
              <w:t>%)</w:t>
            </w:r>
          </w:p>
        </w:tc>
        <w:tc>
          <w:tcPr>
            <w:tcW w:w="1462" w:type="dxa"/>
          </w:tcPr>
          <w:p w14:paraId="3BA2EB92" w14:textId="33C386C2" w:rsidR="00745D84" w:rsidRPr="00CF31B4" w:rsidRDefault="00745D84" w:rsidP="00F35DC3">
            <w:pPr>
              <w:spacing w:line="240" w:lineRule="auto"/>
              <w:ind w:right="284"/>
              <w:jc w:val="right"/>
            </w:pPr>
          </w:p>
        </w:tc>
      </w:tr>
      <w:tr w:rsidR="00745D84" w:rsidRPr="00AA629C" w14:paraId="06BC6881" w14:textId="77777777" w:rsidTr="00F35DC3">
        <w:tc>
          <w:tcPr>
            <w:tcW w:w="7084" w:type="dxa"/>
          </w:tcPr>
          <w:p w14:paraId="0B8A18AB" w14:textId="30DCA1BF" w:rsidR="00745D84" w:rsidRDefault="00745D84" w:rsidP="00F35DC3">
            <w:pPr>
              <w:spacing w:line="240" w:lineRule="atLeast"/>
            </w:pPr>
            <w:r w:rsidRPr="00AA629C">
              <w:rPr>
                <w:b/>
              </w:rPr>
              <w:t>Administration</w:t>
            </w:r>
          </w:p>
          <w:p w14:paraId="14E0A2A8" w14:textId="77777777" w:rsidR="00745D84" w:rsidRDefault="00745D84" w:rsidP="00F35DC3">
            <w:pPr>
              <w:spacing w:line="240" w:lineRule="atLeast"/>
            </w:pPr>
            <w:r w:rsidRPr="00AA629C">
              <w:t>Leistungen der Fachstelle für Weiterbildung</w:t>
            </w:r>
          </w:p>
          <w:p w14:paraId="08CCB8DD" w14:textId="77777777" w:rsidR="0089373E" w:rsidRDefault="0089373E" w:rsidP="00F35DC3">
            <w:pPr>
              <w:spacing w:line="240" w:lineRule="atLeast"/>
            </w:pPr>
            <w:r>
              <w:t>Büromiete</w:t>
            </w:r>
          </w:p>
          <w:p w14:paraId="4BE103CE" w14:textId="1B35DD5A" w:rsidR="0089373E" w:rsidRPr="00AA629C" w:rsidRDefault="0089373E" w:rsidP="00F35DC3">
            <w:pPr>
              <w:spacing w:line="240" w:lineRule="atLeast"/>
            </w:pPr>
            <w:r>
              <w:t>Verbrauchsmaterial, Telefon, etc.</w:t>
            </w:r>
          </w:p>
        </w:tc>
        <w:tc>
          <w:tcPr>
            <w:tcW w:w="1462" w:type="dxa"/>
          </w:tcPr>
          <w:p w14:paraId="66A2985F" w14:textId="6F158256" w:rsidR="00745D84" w:rsidRPr="00BB1384" w:rsidRDefault="00745D84" w:rsidP="00F35DC3">
            <w:pPr>
              <w:spacing w:line="240" w:lineRule="atLeast"/>
              <w:ind w:right="284"/>
              <w:jc w:val="right"/>
            </w:pPr>
          </w:p>
        </w:tc>
      </w:tr>
      <w:tr w:rsidR="00745D84" w:rsidRPr="00AA629C" w14:paraId="60486A1F" w14:textId="77777777" w:rsidTr="00F35DC3">
        <w:tc>
          <w:tcPr>
            <w:tcW w:w="7084" w:type="dxa"/>
          </w:tcPr>
          <w:p w14:paraId="0501D73D" w14:textId="77777777" w:rsidR="00745D84" w:rsidRPr="00AA629C" w:rsidRDefault="00745D84" w:rsidP="00F35DC3">
            <w:pPr>
              <w:spacing w:line="240" w:lineRule="atLeast"/>
              <w:rPr>
                <w:b/>
              </w:rPr>
            </w:pPr>
            <w:r w:rsidRPr="00AA629C">
              <w:rPr>
                <w:b/>
              </w:rPr>
              <w:t>Abgabe an die Universität Zürich</w:t>
            </w:r>
            <w:r>
              <w:rPr>
                <w:b/>
              </w:rPr>
              <w:t xml:space="preserve"> (5% der Einnahmen)</w:t>
            </w:r>
          </w:p>
        </w:tc>
        <w:tc>
          <w:tcPr>
            <w:tcW w:w="1462" w:type="dxa"/>
          </w:tcPr>
          <w:p w14:paraId="32AADF61" w14:textId="2736107C" w:rsidR="00745D84" w:rsidRPr="00BB1384" w:rsidRDefault="00745D84" w:rsidP="00F35DC3">
            <w:pPr>
              <w:spacing w:line="240" w:lineRule="atLeast"/>
              <w:ind w:right="284"/>
              <w:jc w:val="right"/>
            </w:pPr>
          </w:p>
        </w:tc>
      </w:tr>
      <w:tr w:rsidR="00745D84" w:rsidRPr="00AA629C" w14:paraId="2AAF32E5" w14:textId="77777777" w:rsidTr="00F35DC3">
        <w:tc>
          <w:tcPr>
            <w:tcW w:w="7084" w:type="dxa"/>
          </w:tcPr>
          <w:p w14:paraId="551C17F4" w14:textId="77777777" w:rsidR="00745D84" w:rsidRDefault="00745D84" w:rsidP="00F35DC3">
            <w:pPr>
              <w:spacing w:line="240" w:lineRule="atLeast"/>
            </w:pPr>
            <w:r w:rsidRPr="00AA629C">
              <w:rPr>
                <w:b/>
              </w:rPr>
              <w:t>Marketing</w:t>
            </w:r>
          </w:p>
          <w:p w14:paraId="7C798BAD" w14:textId="5DF05EB6" w:rsidR="0089373E" w:rsidRDefault="0089373E" w:rsidP="00F35DC3">
            <w:pPr>
              <w:spacing w:line="240" w:lineRule="atLeast"/>
            </w:pPr>
            <w:r>
              <w:t>Informationsveranstaltung</w:t>
            </w:r>
          </w:p>
          <w:p w14:paraId="31CFCCAD" w14:textId="77777777" w:rsidR="00745D84" w:rsidRDefault="00745D84" w:rsidP="00F35DC3">
            <w:pPr>
              <w:spacing w:line="240" w:lineRule="atLeast"/>
            </w:pPr>
            <w:r>
              <w:t>Werbung/Inserate</w:t>
            </w:r>
          </w:p>
          <w:p w14:paraId="696E577D" w14:textId="77777777" w:rsidR="00745D84" w:rsidRDefault="00745D84" w:rsidP="00F35DC3">
            <w:pPr>
              <w:spacing w:line="240" w:lineRule="atLeast"/>
            </w:pPr>
            <w:r>
              <w:t>Beschaffung von Adressen</w:t>
            </w:r>
          </w:p>
          <w:p w14:paraId="0BEBC4F2" w14:textId="491F3B6A" w:rsidR="0089373E" w:rsidRPr="00AA629C" w:rsidRDefault="0089373E" w:rsidP="00F35DC3">
            <w:pPr>
              <w:spacing w:line="240" w:lineRule="atLeast"/>
            </w:pPr>
            <w:r>
              <w:t>Kosten für Bildmaterial, Copyright</w:t>
            </w:r>
          </w:p>
        </w:tc>
        <w:tc>
          <w:tcPr>
            <w:tcW w:w="1462" w:type="dxa"/>
          </w:tcPr>
          <w:p w14:paraId="5499C88A" w14:textId="6023269C" w:rsidR="00745D84" w:rsidRPr="00BB1384" w:rsidRDefault="00745D84" w:rsidP="00F35DC3">
            <w:pPr>
              <w:spacing w:line="240" w:lineRule="atLeast"/>
              <w:ind w:right="284"/>
              <w:jc w:val="right"/>
            </w:pPr>
          </w:p>
        </w:tc>
      </w:tr>
      <w:tr w:rsidR="00745D84" w:rsidRPr="008D0813" w14:paraId="6F3FD0B6" w14:textId="77777777" w:rsidTr="00F35DC3">
        <w:tc>
          <w:tcPr>
            <w:tcW w:w="7084" w:type="dxa"/>
          </w:tcPr>
          <w:p w14:paraId="1E405016" w14:textId="77777777" w:rsidR="00745D84" w:rsidRPr="008D0813" w:rsidRDefault="00745D84" w:rsidP="00F35DC3">
            <w:pPr>
              <w:spacing w:line="240" w:lineRule="atLeast"/>
              <w:rPr>
                <w:b/>
              </w:rPr>
            </w:pPr>
            <w:r w:rsidRPr="008D0813">
              <w:rPr>
                <w:b/>
              </w:rPr>
              <w:t>Programmdurchführung</w:t>
            </w:r>
          </w:p>
          <w:p w14:paraId="244D2E1E" w14:textId="77777777" w:rsidR="00745D84" w:rsidRPr="008D0813" w:rsidRDefault="00745D84" w:rsidP="00F35DC3">
            <w:pPr>
              <w:spacing w:line="240" w:lineRule="atLeast"/>
            </w:pPr>
            <w:r w:rsidRPr="008D0813">
              <w:t>Miete Räumlichkeiten</w:t>
            </w:r>
          </w:p>
          <w:p w14:paraId="3FEEEB5F" w14:textId="77777777" w:rsidR="00745D84" w:rsidRDefault="00745D84" w:rsidP="00F35DC3">
            <w:pPr>
              <w:spacing w:line="240" w:lineRule="atLeast"/>
            </w:pPr>
            <w:r w:rsidRPr="008D0813">
              <w:t>Pausenerfrischung, Mineralwasser</w:t>
            </w:r>
          </w:p>
          <w:p w14:paraId="34AC50D5" w14:textId="51A5DB10" w:rsidR="0089373E" w:rsidRDefault="0089373E" w:rsidP="00F35DC3">
            <w:pPr>
              <w:spacing w:line="240" w:lineRule="atLeast"/>
            </w:pPr>
            <w:r>
              <w:t>Immatrikulationsgebühr</w:t>
            </w:r>
          </w:p>
          <w:p w14:paraId="4BC87760" w14:textId="77777777" w:rsidR="00745D84" w:rsidRDefault="00745D84" w:rsidP="00F35DC3">
            <w:pPr>
              <w:spacing w:line="240" w:lineRule="atLeast"/>
            </w:pPr>
            <w:r>
              <w:t>Kopien</w:t>
            </w:r>
          </w:p>
          <w:p w14:paraId="64986BE0" w14:textId="4E3725A7" w:rsidR="00745D84" w:rsidRPr="00FA0B60" w:rsidRDefault="0089373E" w:rsidP="00F35DC3">
            <w:pPr>
              <w:spacing w:line="240" w:lineRule="atLeast"/>
            </w:pPr>
            <w:r>
              <w:t xml:space="preserve">Eröffnungsveranstaltung, </w:t>
            </w:r>
            <w:r w:rsidR="00745D84">
              <w:t>Abschlussveranstaltung</w:t>
            </w:r>
          </w:p>
        </w:tc>
        <w:tc>
          <w:tcPr>
            <w:tcW w:w="1462" w:type="dxa"/>
          </w:tcPr>
          <w:p w14:paraId="1CB1E235" w14:textId="3F8D060A" w:rsidR="00745D84" w:rsidRPr="008D0813" w:rsidRDefault="00745D84" w:rsidP="00F35DC3">
            <w:pPr>
              <w:spacing w:line="240" w:lineRule="atLeast"/>
              <w:ind w:right="284"/>
              <w:jc w:val="right"/>
            </w:pPr>
          </w:p>
        </w:tc>
      </w:tr>
      <w:tr w:rsidR="00745D84" w:rsidRPr="00AA629C" w14:paraId="6A0A4A3B" w14:textId="77777777" w:rsidTr="00F35DC3">
        <w:tc>
          <w:tcPr>
            <w:tcW w:w="7084" w:type="dxa"/>
          </w:tcPr>
          <w:p w14:paraId="7E36BE90" w14:textId="77777777" w:rsidR="00745D84" w:rsidRDefault="00745D84" w:rsidP="00F35DC3">
            <w:pPr>
              <w:spacing w:line="240" w:lineRule="atLeast"/>
              <w:rPr>
                <w:b/>
              </w:rPr>
            </w:pPr>
            <w:r w:rsidRPr="00AA629C">
              <w:rPr>
                <w:b/>
              </w:rPr>
              <w:t>Dozierende</w:t>
            </w:r>
          </w:p>
          <w:p w14:paraId="1539A29C" w14:textId="77777777" w:rsidR="00745D84" w:rsidRDefault="00745D84" w:rsidP="00F35DC3">
            <w:pPr>
              <w:spacing w:line="240" w:lineRule="atLeast"/>
            </w:pPr>
            <w:r w:rsidRPr="00AA629C">
              <w:t>Honorare inkl. So</w:t>
            </w:r>
            <w:r>
              <w:t>zialversicherungsbeiträge (≈ 6%)</w:t>
            </w:r>
          </w:p>
          <w:p w14:paraId="5F1FFDBB" w14:textId="77777777" w:rsidR="00745D84" w:rsidRDefault="00745D84" w:rsidP="00F35DC3">
            <w:pPr>
              <w:spacing w:line="240" w:lineRule="atLeast"/>
            </w:pPr>
            <w:r w:rsidRPr="00AA629C">
              <w:t>Spesen (Reise- und Unterkunftskosten)</w:t>
            </w:r>
          </w:p>
          <w:p w14:paraId="1C3E2DB3" w14:textId="186BE92C" w:rsidR="0089373E" w:rsidRDefault="0089373E" w:rsidP="00F35DC3">
            <w:pPr>
              <w:spacing w:line="240" w:lineRule="atLeast"/>
            </w:pPr>
            <w:r>
              <w:t>Honorare für PrüferInnen und Beisitz</w:t>
            </w:r>
          </w:p>
          <w:p w14:paraId="6955DE93" w14:textId="1F124DC4" w:rsidR="00745D84" w:rsidRPr="00AA629C" w:rsidRDefault="0089373E" w:rsidP="0089373E">
            <w:pPr>
              <w:spacing w:line="240" w:lineRule="atLeast"/>
              <w:rPr>
                <w:b/>
              </w:rPr>
            </w:pPr>
            <w:r>
              <w:t xml:space="preserve">Kosten </w:t>
            </w:r>
            <w:r w:rsidR="00745D84">
              <w:t xml:space="preserve">Betreuung und Gutachten der </w:t>
            </w:r>
            <w:r w:rsidR="006054D5">
              <w:t>Abschluss</w:t>
            </w:r>
            <w:r w:rsidR="00745D84">
              <w:t>arbeiten</w:t>
            </w:r>
          </w:p>
        </w:tc>
        <w:tc>
          <w:tcPr>
            <w:tcW w:w="1462" w:type="dxa"/>
          </w:tcPr>
          <w:p w14:paraId="37B9B2BA" w14:textId="202D7F88" w:rsidR="00745D84" w:rsidRPr="00BB1384" w:rsidRDefault="00745D84" w:rsidP="00F35DC3">
            <w:pPr>
              <w:spacing w:line="240" w:lineRule="atLeast"/>
              <w:ind w:right="284"/>
              <w:jc w:val="right"/>
            </w:pPr>
          </w:p>
        </w:tc>
      </w:tr>
      <w:tr w:rsidR="00745D84" w:rsidRPr="00AA629C" w14:paraId="0D6CF086" w14:textId="77777777" w:rsidTr="00F35DC3">
        <w:tc>
          <w:tcPr>
            <w:tcW w:w="7084" w:type="dxa"/>
          </w:tcPr>
          <w:p w14:paraId="27CEB046" w14:textId="1165C026" w:rsidR="00745D84" w:rsidRPr="00AA629C" w:rsidRDefault="006F0987" w:rsidP="00F35DC3">
            <w:pPr>
              <w:spacing w:line="240" w:lineRule="atLeast"/>
            </w:pPr>
            <w:r>
              <w:rPr>
                <w:b/>
              </w:rPr>
              <w:t>Rückzahlung Vorfinanzierung (50%)</w:t>
            </w:r>
          </w:p>
        </w:tc>
        <w:tc>
          <w:tcPr>
            <w:tcW w:w="1462" w:type="dxa"/>
          </w:tcPr>
          <w:p w14:paraId="3F4D240E" w14:textId="0C824C57" w:rsidR="00745D84" w:rsidRPr="005426AE" w:rsidRDefault="00745D84" w:rsidP="00F35DC3">
            <w:pPr>
              <w:spacing w:line="240" w:lineRule="atLeast"/>
              <w:ind w:right="284"/>
              <w:jc w:val="right"/>
              <w:rPr>
                <w:b/>
              </w:rPr>
            </w:pPr>
          </w:p>
        </w:tc>
      </w:tr>
      <w:tr w:rsidR="006F0987" w:rsidRPr="00AA629C" w14:paraId="4C1CB2E4" w14:textId="77777777" w:rsidTr="006F0987">
        <w:tc>
          <w:tcPr>
            <w:tcW w:w="7084" w:type="dxa"/>
          </w:tcPr>
          <w:p w14:paraId="209BD6E5" w14:textId="77777777" w:rsidR="006F0987" w:rsidRPr="00AA629C" w:rsidRDefault="006F0987" w:rsidP="006F0987">
            <w:pPr>
              <w:spacing w:line="240" w:lineRule="atLeast"/>
            </w:pPr>
            <w:r w:rsidRPr="00AA629C">
              <w:rPr>
                <w:b/>
              </w:rPr>
              <w:t>Total</w:t>
            </w:r>
          </w:p>
        </w:tc>
        <w:tc>
          <w:tcPr>
            <w:tcW w:w="1462" w:type="dxa"/>
          </w:tcPr>
          <w:p w14:paraId="158FE3A3" w14:textId="77777777" w:rsidR="006F0987" w:rsidRPr="005426AE" w:rsidRDefault="006F0987" w:rsidP="006F0987">
            <w:pPr>
              <w:spacing w:line="240" w:lineRule="atLeast"/>
              <w:ind w:right="284"/>
              <w:jc w:val="right"/>
              <w:rPr>
                <w:b/>
              </w:rPr>
            </w:pPr>
          </w:p>
        </w:tc>
      </w:tr>
      <w:tr w:rsidR="00745D84" w:rsidRPr="00AA629C" w14:paraId="3DECD99A" w14:textId="77777777" w:rsidTr="00F35DC3">
        <w:tc>
          <w:tcPr>
            <w:tcW w:w="7084" w:type="dxa"/>
          </w:tcPr>
          <w:p w14:paraId="27540A71" w14:textId="77777777" w:rsidR="00745D84" w:rsidRPr="00AA629C" w:rsidRDefault="00745D84" w:rsidP="00F35DC3">
            <w:pPr>
              <w:spacing w:line="240" w:lineRule="atLeast"/>
            </w:pPr>
          </w:p>
        </w:tc>
        <w:tc>
          <w:tcPr>
            <w:tcW w:w="1462" w:type="dxa"/>
          </w:tcPr>
          <w:p w14:paraId="5E2148A5" w14:textId="77777777" w:rsidR="00745D84" w:rsidRPr="00BB1384" w:rsidRDefault="00745D84" w:rsidP="00F35DC3">
            <w:pPr>
              <w:spacing w:line="240" w:lineRule="atLeast"/>
              <w:ind w:right="284"/>
              <w:jc w:val="right"/>
            </w:pPr>
          </w:p>
        </w:tc>
      </w:tr>
      <w:tr w:rsidR="00745D84" w:rsidRPr="00AA629C" w14:paraId="44FDD735" w14:textId="77777777" w:rsidTr="00F35DC3">
        <w:tc>
          <w:tcPr>
            <w:tcW w:w="7084" w:type="dxa"/>
          </w:tcPr>
          <w:p w14:paraId="4264C5DB" w14:textId="77777777" w:rsidR="00745D84" w:rsidRPr="00AA629C" w:rsidRDefault="00745D84" w:rsidP="00F35DC3">
            <w:pPr>
              <w:spacing w:line="240" w:lineRule="atLeast"/>
            </w:pPr>
            <w:r w:rsidRPr="00AA629C">
              <w:rPr>
                <w:b/>
              </w:rPr>
              <w:t>Einnahmen</w:t>
            </w:r>
          </w:p>
        </w:tc>
        <w:tc>
          <w:tcPr>
            <w:tcW w:w="1462" w:type="dxa"/>
          </w:tcPr>
          <w:p w14:paraId="2F074564" w14:textId="77777777" w:rsidR="00745D84" w:rsidRPr="00BB1384" w:rsidRDefault="00745D84" w:rsidP="00F35DC3">
            <w:pPr>
              <w:spacing w:line="240" w:lineRule="atLeast"/>
              <w:ind w:right="284"/>
              <w:jc w:val="right"/>
            </w:pPr>
          </w:p>
        </w:tc>
      </w:tr>
      <w:tr w:rsidR="00745D84" w:rsidRPr="00AA629C" w14:paraId="7F52E0BD" w14:textId="77777777" w:rsidTr="00F35DC3">
        <w:tc>
          <w:tcPr>
            <w:tcW w:w="7084" w:type="dxa"/>
          </w:tcPr>
          <w:p w14:paraId="5935E9D7" w14:textId="77777777" w:rsidR="00745D84" w:rsidRDefault="00745D84" w:rsidP="00F35DC3">
            <w:pPr>
              <w:spacing w:line="240" w:lineRule="atLeast"/>
              <w:rPr>
                <w:b/>
              </w:rPr>
            </w:pPr>
            <w:r w:rsidRPr="00AA629C">
              <w:rPr>
                <w:b/>
              </w:rPr>
              <w:t>Teilnahmegebühren</w:t>
            </w:r>
          </w:p>
          <w:p w14:paraId="0458B1EE" w14:textId="0A13C6EF" w:rsidR="00745D84" w:rsidRDefault="002470B5" w:rsidP="00F35DC3">
            <w:pPr>
              <w:spacing w:line="240" w:lineRule="atLeast"/>
              <w:rPr>
                <w:b/>
              </w:rPr>
            </w:pPr>
            <w:r>
              <w:t>XX'XXX</w:t>
            </w:r>
            <w:r w:rsidR="00745D84">
              <w:t xml:space="preserve"> CHF</w:t>
            </w:r>
            <w:r w:rsidR="00745D84" w:rsidRPr="00AA629C">
              <w:t xml:space="preserve"> x </w:t>
            </w:r>
            <w:r w:rsidR="00745D84">
              <w:t>12</w:t>
            </w:r>
          </w:p>
        </w:tc>
        <w:tc>
          <w:tcPr>
            <w:tcW w:w="1462" w:type="dxa"/>
          </w:tcPr>
          <w:p w14:paraId="1AAD2436" w14:textId="7DB76777" w:rsidR="00745D84" w:rsidRPr="005426AE" w:rsidRDefault="00745D84" w:rsidP="00F35DC3">
            <w:pPr>
              <w:spacing w:line="240" w:lineRule="atLeast"/>
              <w:ind w:right="284"/>
              <w:jc w:val="right"/>
              <w:rPr>
                <w:b/>
              </w:rPr>
            </w:pPr>
          </w:p>
        </w:tc>
      </w:tr>
      <w:tr w:rsidR="00745D84" w:rsidRPr="00AA629C" w14:paraId="5A6D3B87" w14:textId="77777777" w:rsidTr="00F35DC3">
        <w:tc>
          <w:tcPr>
            <w:tcW w:w="7084" w:type="dxa"/>
          </w:tcPr>
          <w:p w14:paraId="2984AA8C" w14:textId="77777777" w:rsidR="00745D84" w:rsidRPr="00AA629C" w:rsidRDefault="00745D84" w:rsidP="00F35DC3">
            <w:pPr>
              <w:spacing w:line="240" w:lineRule="atLeast"/>
              <w:rPr>
                <w:b/>
              </w:rPr>
            </w:pPr>
            <w:r>
              <w:rPr>
                <w:b/>
              </w:rPr>
              <w:t>Überschuss</w:t>
            </w:r>
          </w:p>
        </w:tc>
        <w:tc>
          <w:tcPr>
            <w:tcW w:w="1462" w:type="dxa"/>
          </w:tcPr>
          <w:p w14:paraId="618F884F" w14:textId="00093379" w:rsidR="00745D84" w:rsidRPr="005426AE" w:rsidRDefault="00745D84" w:rsidP="00F35DC3">
            <w:pPr>
              <w:spacing w:line="240" w:lineRule="atLeast"/>
              <w:ind w:right="284"/>
              <w:jc w:val="right"/>
              <w:rPr>
                <w:b/>
              </w:rPr>
            </w:pPr>
          </w:p>
        </w:tc>
      </w:tr>
    </w:tbl>
    <w:p w14:paraId="2B919B69" w14:textId="77777777" w:rsidR="00745D84" w:rsidRDefault="00745D84" w:rsidP="00745D84">
      <w:pPr>
        <w:pStyle w:val="berschrift1"/>
        <w:rPr>
          <w:b w:val="0"/>
        </w:rPr>
      </w:pPr>
    </w:p>
    <w:p w14:paraId="0C03DE2B" w14:textId="77777777" w:rsidR="00745D84" w:rsidRDefault="00745D84" w:rsidP="00745D84">
      <w:pPr>
        <w:pStyle w:val="Dokumententyp"/>
        <w:rPr>
          <w:b w:val="0"/>
        </w:rPr>
      </w:pPr>
    </w:p>
    <w:p w14:paraId="099A147F" w14:textId="2DB0A0DA" w:rsidR="006F0987" w:rsidRPr="00F1794F" w:rsidRDefault="006F0987" w:rsidP="006F0987">
      <w:pPr>
        <w:pStyle w:val="berschrift1"/>
      </w:pPr>
      <w:r w:rsidRPr="00F1794F">
        <w:t>5</w:t>
      </w:r>
      <w:r w:rsidRPr="00F1794F">
        <w:tab/>
      </w:r>
      <w:r>
        <w:t>Antrag</w:t>
      </w:r>
    </w:p>
    <w:p w14:paraId="39B7CF97" w14:textId="5F181EFD" w:rsidR="006F0987" w:rsidRDefault="006F0987" w:rsidP="006F0987">
      <w:r>
        <w:t>Antrag auf Vorfinanzierung</w:t>
      </w:r>
    </w:p>
    <w:p w14:paraId="6641BAA9" w14:textId="33E9AB38" w:rsidR="0089373E" w:rsidRDefault="0089373E" w:rsidP="006F0987">
      <w:r>
        <w:t>Betrag</w:t>
      </w:r>
      <w:r w:rsidR="0056593C">
        <w:t xml:space="preserve">, </w:t>
      </w:r>
      <w:r>
        <w:t>Rückzahlung</w:t>
      </w:r>
    </w:p>
    <w:p w14:paraId="48E02C07" w14:textId="77777777" w:rsidR="006F0987" w:rsidRDefault="006F0987" w:rsidP="00745D84">
      <w:pPr>
        <w:pStyle w:val="Dokumententyp"/>
        <w:rPr>
          <w:b w:val="0"/>
        </w:rPr>
      </w:pPr>
    </w:p>
    <w:p w14:paraId="5B05D3C5" w14:textId="77777777" w:rsidR="006F0987" w:rsidRDefault="006F0987" w:rsidP="00745D84">
      <w:pPr>
        <w:pStyle w:val="Dokumententyp"/>
        <w:rPr>
          <w:b w:val="0"/>
        </w:rPr>
      </w:pPr>
    </w:p>
    <w:p w14:paraId="0B6ED4FE" w14:textId="77777777" w:rsidR="00745D84" w:rsidRPr="00F1794F" w:rsidRDefault="00745D84" w:rsidP="00745D84">
      <w:pPr>
        <w:pStyle w:val="berschrift1"/>
      </w:pPr>
      <w:r w:rsidRPr="00F1794F">
        <w:t>5</w:t>
      </w:r>
      <w:r w:rsidRPr="00F1794F">
        <w:tab/>
        <w:t>Kontakt</w:t>
      </w:r>
    </w:p>
    <w:p w14:paraId="35EDBEAF" w14:textId="77777777" w:rsidR="00745D84" w:rsidRDefault="00745D84" w:rsidP="00745D84"/>
    <w:p w14:paraId="7CB91211" w14:textId="77777777" w:rsidR="00054EA5" w:rsidRDefault="00054EA5" w:rsidP="009B2189">
      <w:r>
        <w:t>Vorname, Name, Universitätseinheit, Universität Zürich</w:t>
      </w:r>
    </w:p>
    <w:p w14:paraId="62F715DA" w14:textId="77777777" w:rsidR="00054EA5" w:rsidRDefault="00054EA5" w:rsidP="009B2189">
      <w:r>
        <w:t>Tel. +41 00 000 00 00</w:t>
      </w:r>
      <w:bookmarkStart w:id="0" w:name="_GoBack"/>
      <w:bookmarkEnd w:id="0"/>
    </w:p>
    <w:p w14:paraId="3C0E39D1" w14:textId="77777777" w:rsidR="00054EA5" w:rsidRDefault="00054EA5" w:rsidP="009B2189">
      <w:r>
        <w:t>E-Mail: name@universitätseinheit.uzh.ch</w:t>
      </w:r>
    </w:p>
    <w:p w14:paraId="08CCD6CE" w14:textId="77777777" w:rsidR="00054EA5" w:rsidRDefault="00054EA5" w:rsidP="009B2189">
      <w:r>
        <w:t>www.universitätseinheit.uzh.ch</w:t>
      </w:r>
    </w:p>
    <w:sectPr w:rsidR="00054EA5" w:rsidSect="00054E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42B7" w14:textId="77777777" w:rsidR="0056593C" w:rsidRDefault="0056593C">
      <w:r>
        <w:separator/>
      </w:r>
    </w:p>
  </w:endnote>
  <w:endnote w:type="continuationSeparator" w:id="0">
    <w:p w14:paraId="5DD75027" w14:textId="77777777" w:rsidR="0056593C" w:rsidRDefault="0056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¡Ps2OcuAe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54D3" w14:textId="77777777" w:rsidR="0056593C" w:rsidRDefault="0056593C" w:rsidP="00054EA5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62514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E62514"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04.09.2014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FECD" w14:textId="77777777" w:rsidR="0056593C" w:rsidRDefault="0056593C" w:rsidP="00054EA5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E6251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E62514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D1476" w14:textId="77777777" w:rsidR="0056593C" w:rsidRDefault="0056593C">
      <w:r>
        <w:separator/>
      </w:r>
    </w:p>
  </w:footnote>
  <w:footnote w:type="continuationSeparator" w:id="0">
    <w:p w14:paraId="642F37E6" w14:textId="77777777" w:rsidR="0056593C" w:rsidRDefault="00565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618EB" w14:textId="77777777" w:rsidR="0056593C" w:rsidRDefault="0056593C" w:rsidP="00054EA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4B42B980" wp14:editId="59D344D5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4" name="Bild 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9047759" wp14:editId="5B634E3F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19ADA" w14:textId="77777777" w:rsidR="0056593C" w:rsidRDefault="0056593C" w:rsidP="00054EA5">
                          <w:pPr>
                            <w:pStyle w:val="Universittseinheit"/>
                          </w:pPr>
                          <w:r>
                            <w:t>Weiterbildung</w:t>
                          </w:r>
                        </w:p>
                        <w:p w14:paraId="082E83ED" w14:textId="77777777" w:rsidR="0056593C" w:rsidRDefault="0056593C" w:rsidP="00054EA5">
                          <w:pPr>
                            <w:pStyle w:val="Absender"/>
                          </w:pPr>
                        </w:p>
                        <w:p w14:paraId="7B87CFB2" w14:textId="77777777" w:rsidR="0056593C" w:rsidRPr="0084116D" w:rsidRDefault="0056593C" w:rsidP="00054EA5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" filled="f" stroked="f">
              <v:textbox inset="0,0,0,0">
                <w:txbxContent>
                  <w:p w14:paraId="54D19ADA" w14:textId="77777777" w:rsidR="007E54E6" w:rsidRDefault="007E54E6" w:rsidP="00054EA5">
                    <w:pPr>
                      <w:pStyle w:val="Universittseinheit"/>
                    </w:pPr>
                    <w:r>
                      <w:t>Weiterbildung</w:t>
                    </w:r>
                  </w:p>
                  <w:p w14:paraId="082E83ED" w14:textId="77777777" w:rsidR="007E54E6" w:rsidRDefault="007E54E6" w:rsidP="00054EA5">
                    <w:pPr>
                      <w:pStyle w:val="Absender"/>
                    </w:pPr>
                  </w:p>
                  <w:p w14:paraId="7B87CFB2" w14:textId="77777777" w:rsidR="007E54E6" w:rsidRPr="0084116D" w:rsidRDefault="007E54E6" w:rsidP="00054EA5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E08D8" w14:textId="77777777" w:rsidR="0056593C" w:rsidRDefault="0056593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0BBDBA94" wp14:editId="08AB84A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3" name="Bild 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70BC531" wp14:editId="5998C530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579BB" w14:textId="77777777" w:rsidR="0056593C" w:rsidRDefault="0056593C" w:rsidP="00054EA5">
                          <w:pPr>
                            <w:pStyle w:val="Universittseinheit"/>
                          </w:pPr>
                          <w:r>
                            <w:t>Weiterbildung</w:t>
                          </w:r>
                        </w:p>
                        <w:p w14:paraId="31DBAF62" w14:textId="77777777" w:rsidR="0056593C" w:rsidRDefault="0056593C" w:rsidP="00054EA5">
                          <w:pPr>
                            <w:pStyle w:val="Absender"/>
                          </w:pPr>
                        </w:p>
                        <w:p w14:paraId="53E42222" w14:textId="77777777" w:rsidR="0056593C" w:rsidRPr="0084116D" w:rsidRDefault="0056593C" w:rsidP="00054EA5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Qhfa0CAACx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" filled="f" stroked="f">
              <v:textbox inset="0,0,0,0">
                <w:txbxContent>
                  <w:p w14:paraId="0BC579BB" w14:textId="77777777" w:rsidR="007E54E6" w:rsidRDefault="007E54E6" w:rsidP="00054EA5">
                    <w:pPr>
                      <w:pStyle w:val="Universittseinheit"/>
                    </w:pPr>
                    <w:r>
                      <w:t>Weiterbildung</w:t>
                    </w:r>
                  </w:p>
                  <w:p w14:paraId="31DBAF62" w14:textId="77777777" w:rsidR="007E54E6" w:rsidRDefault="007E54E6" w:rsidP="00054EA5">
                    <w:pPr>
                      <w:pStyle w:val="Absender"/>
                    </w:pPr>
                  </w:p>
                  <w:p w14:paraId="53E42222" w14:textId="77777777" w:rsidR="007E54E6" w:rsidRPr="0084116D" w:rsidRDefault="007E54E6" w:rsidP="00054EA5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DF"/>
    <w:multiLevelType w:val="hybridMultilevel"/>
    <w:tmpl w:val="F0DCCAD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F0407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64B37"/>
    <w:multiLevelType w:val="hybridMultilevel"/>
    <w:tmpl w:val="7EFAC4FC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D4476"/>
    <w:multiLevelType w:val="hybridMultilevel"/>
    <w:tmpl w:val="40AA2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7BD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3D48B4"/>
    <w:multiLevelType w:val="hybridMultilevel"/>
    <w:tmpl w:val="DA02222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8396F"/>
    <w:multiLevelType w:val="hybridMultilevel"/>
    <w:tmpl w:val="07F0E4D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B4D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3376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C13A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C013C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136D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2237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640526"/>
    <w:multiLevelType w:val="multilevel"/>
    <w:tmpl w:val="F474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2A39B9"/>
    <w:multiLevelType w:val="hybridMultilevel"/>
    <w:tmpl w:val="58D6936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B978EE"/>
    <w:multiLevelType w:val="hybridMultilevel"/>
    <w:tmpl w:val="1C1CD522"/>
    <w:lvl w:ilvl="0" w:tplc="02CEFE6E">
      <w:start w:val="1"/>
      <w:numFmt w:val="decimal"/>
      <w:lvlText w:val="%1."/>
      <w:lvlJc w:val="left"/>
      <w:pPr>
        <w:ind w:left="319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C4"/>
    <w:rsid w:val="00054EA5"/>
    <w:rsid w:val="00140CC4"/>
    <w:rsid w:val="002470B5"/>
    <w:rsid w:val="0056593C"/>
    <w:rsid w:val="006054D5"/>
    <w:rsid w:val="006B24A8"/>
    <w:rsid w:val="006F0987"/>
    <w:rsid w:val="00745D84"/>
    <w:rsid w:val="007E54E6"/>
    <w:rsid w:val="008773AA"/>
    <w:rsid w:val="0089373E"/>
    <w:rsid w:val="009B2189"/>
    <w:rsid w:val="00E62514"/>
    <w:rsid w:val="00F35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63C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7E54E6"/>
    <w:pPr>
      <w:keepNext/>
      <w:tabs>
        <w:tab w:val="left" w:pos="567"/>
      </w:tabs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7E54E6"/>
    <w:pPr>
      <w:keepNext/>
      <w:tabs>
        <w:tab w:val="left" w:pos="567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character" w:styleId="Link">
    <w:name w:val="Hyperlink"/>
    <w:basedOn w:val="Absatzstandardschriftart"/>
    <w:rsid w:val="009D076A"/>
    <w:rPr>
      <w:color w:val="0000FF"/>
      <w:u w:val="single"/>
    </w:rPr>
  </w:style>
  <w:style w:type="paragraph" w:customStyle="1" w:styleId="1LauftextohneEinzug">
    <w:name w:val="1 Lauftext ohne Einzug"/>
    <w:rsid w:val="001A5536"/>
    <w:pPr>
      <w:spacing w:line="340" w:lineRule="exact"/>
    </w:pPr>
    <w:rPr>
      <w:rFonts w:eastAsia="Times New Roman"/>
      <w:sz w:val="24"/>
      <w:lang w:val="de-CH"/>
    </w:rPr>
  </w:style>
  <w:style w:type="paragraph" w:customStyle="1" w:styleId="a">
    <w:rsid w:val="001A553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7E54E6"/>
    <w:pPr>
      <w:keepNext/>
      <w:tabs>
        <w:tab w:val="left" w:pos="567"/>
      </w:tabs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7E54E6"/>
    <w:pPr>
      <w:keepNext/>
      <w:tabs>
        <w:tab w:val="left" w:pos="567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  <w:style w:type="character" w:styleId="Link">
    <w:name w:val="Hyperlink"/>
    <w:basedOn w:val="Absatzstandardschriftart"/>
    <w:rsid w:val="009D076A"/>
    <w:rPr>
      <w:color w:val="0000FF"/>
      <w:u w:val="single"/>
    </w:rPr>
  </w:style>
  <w:style w:type="paragraph" w:customStyle="1" w:styleId="1LauftextohneEinzug">
    <w:name w:val="1 Lauftext ohne Einzug"/>
    <w:rsid w:val="001A5536"/>
    <w:pPr>
      <w:spacing w:line="340" w:lineRule="exact"/>
    </w:pPr>
    <w:rPr>
      <w:rFonts w:eastAsia="Times New Roman"/>
      <w:sz w:val="24"/>
      <w:lang w:val="de-CH"/>
    </w:rPr>
  </w:style>
  <w:style w:type="paragraph" w:customStyle="1" w:styleId="a">
    <w:rsid w:val="001A553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Mitteilung</vt:lpstr>
      <vt:lpstr>1	Zusammenfassung</vt:lpstr>
      <vt:lpstr>2	Beschreibung des Studiengangs</vt:lpstr>
      <vt:lpstr>    2.1	Ausgangslage</vt:lpstr>
      <vt:lpstr>    2.2	Inhalt des Studiengangs und Lernformen</vt:lpstr>
      <vt:lpstr>    2.3	Zielgruppe</vt:lpstr>
      <vt:lpstr>    2.4	Gesuchssteller/Trägerschaft</vt:lpstr>
      <vt:lpstr>    2.5	Institutionelle Zusammenarbeit</vt:lpstr>
      <vt:lpstr>    2.6	Marktanalyse</vt:lpstr>
      <vt:lpstr>3	Durchführung und Finanzen</vt:lpstr>
      <vt:lpstr>    3.1	Konzept und Kennzahlen</vt:lpstr>
      <vt:lpstr>    3.2	Planungsphase</vt:lpstr>
      <vt:lpstr>    3.3	Budget für die Planungsphase</vt:lpstr>
      <vt:lpstr>4	Antrag</vt:lpstr>
      <vt:lpstr>5	Kontakt</vt:lpstr>
    </vt:vector>
  </TitlesOfParts>
  <Manager/>
  <Company>Universität Zürich</Company>
  <LinksUpToDate>false</LinksUpToDate>
  <CharactersWithSpaces>2501</CharactersWithSpaces>
  <SharedDoc>false</SharedDoc>
  <HyperlinkBase/>
  <HLinks>
    <vt:vector size="12" baseType="variant">
      <vt:variant>
        <vt:i4>7733373</vt:i4>
      </vt:variant>
      <vt:variant>
        <vt:i4>-1</vt:i4>
      </vt:variant>
      <vt:variant>
        <vt:i4>2051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7733373</vt:i4>
      </vt:variant>
      <vt:variant>
        <vt:i4>-1</vt:i4>
      </vt:variant>
      <vt:variant>
        <vt:i4>2052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user uzh</dc:creator>
  <cp:keywords/>
  <dc:description>Vorlage uzh_mitteilung_d MSO2004 v1 7.5.2010</dc:description>
  <cp:lastModifiedBy>Alexandra Müller</cp:lastModifiedBy>
  <cp:revision>9</cp:revision>
  <cp:lastPrinted>2010-11-03T07:58:00Z</cp:lastPrinted>
  <dcterms:created xsi:type="dcterms:W3CDTF">2014-09-04T13:38:00Z</dcterms:created>
  <dcterms:modified xsi:type="dcterms:W3CDTF">2014-09-04T15:53:00Z</dcterms:modified>
  <cp:category/>
</cp:coreProperties>
</file>