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576D" w14:textId="77777777" w:rsidR="00616D84" w:rsidRDefault="00616D84" w:rsidP="00616D84">
      <w:pPr>
        <w:pStyle w:val="Dokumententyp"/>
      </w:pPr>
      <w:r>
        <w:t>Sworn Statement</w:t>
      </w:r>
    </w:p>
    <w:p w14:paraId="1CDFEC9B" w14:textId="77777777" w:rsidR="00616D84" w:rsidRDefault="00616D84" w:rsidP="00616D84"/>
    <w:p w14:paraId="5584C163" w14:textId="77777777" w:rsidR="00616D84" w:rsidRDefault="00616D84" w:rsidP="00616D84"/>
    <w:p w14:paraId="60FBCCF4" w14:textId="0706A925" w:rsidR="00616D84" w:rsidRDefault="00EA0A35" w:rsidP="00616D84">
      <w:pPr>
        <w:tabs>
          <w:tab w:val="left" w:pos="1701"/>
          <w:tab w:val="right" w:pos="8931"/>
        </w:tabs>
      </w:pPr>
      <w:r>
        <w:t>Complete</w:t>
      </w:r>
      <w:bookmarkStart w:id="0" w:name="_GoBack"/>
      <w:bookmarkEnd w:id="0"/>
      <w:r w:rsidR="00616D84">
        <w:t xml:space="preserve"> name</w:t>
      </w:r>
      <w:r w:rsidR="00F6448B">
        <w:t>:</w:t>
      </w:r>
      <w:r w:rsidR="00616D84">
        <w:tab/>
        <w:t>_________________________________________________________________</w:t>
      </w:r>
    </w:p>
    <w:p w14:paraId="36F28C40" w14:textId="77777777" w:rsidR="00616D84" w:rsidRDefault="00616D84" w:rsidP="00616D84">
      <w:pPr>
        <w:tabs>
          <w:tab w:val="left" w:pos="1701"/>
          <w:tab w:val="right" w:pos="8931"/>
        </w:tabs>
      </w:pPr>
    </w:p>
    <w:p w14:paraId="11FB4467" w14:textId="4F00BE56" w:rsidR="00616D84" w:rsidRDefault="00616D84" w:rsidP="00616D84">
      <w:pPr>
        <w:tabs>
          <w:tab w:val="left" w:pos="1701"/>
          <w:tab w:val="right" w:pos="8931"/>
        </w:tabs>
      </w:pPr>
      <w:r>
        <w:t>Date of birth</w:t>
      </w:r>
      <w:r w:rsidR="00F6448B">
        <w:t>:</w:t>
      </w:r>
      <w:r>
        <w:tab/>
        <w:t>_________________________________________________________________</w:t>
      </w:r>
    </w:p>
    <w:p w14:paraId="6F7BCC07" w14:textId="77777777" w:rsidR="00616D84" w:rsidRDefault="00616D84" w:rsidP="00616D84">
      <w:pPr>
        <w:tabs>
          <w:tab w:val="left" w:pos="1701"/>
          <w:tab w:val="right" w:pos="8931"/>
        </w:tabs>
      </w:pPr>
    </w:p>
    <w:p w14:paraId="7B4F139D" w14:textId="43417659" w:rsidR="00616D84" w:rsidRDefault="00F6448B" w:rsidP="00616D84">
      <w:pPr>
        <w:tabs>
          <w:tab w:val="left" w:pos="1701"/>
          <w:tab w:val="right" w:pos="8931"/>
        </w:tabs>
      </w:pPr>
      <w:r>
        <w:t>Matriculation no.</w:t>
      </w:r>
      <w:r w:rsidR="00616D84">
        <w:t>:</w:t>
      </w:r>
      <w:r w:rsidR="00616D84">
        <w:tab/>
        <w:t>_________________________________________________________________</w:t>
      </w:r>
    </w:p>
    <w:p w14:paraId="23B05D9B" w14:textId="77777777" w:rsidR="00616D84" w:rsidRDefault="00616D84" w:rsidP="00616D84">
      <w:pPr>
        <w:tabs>
          <w:tab w:val="left" w:pos="1701"/>
          <w:tab w:val="right" w:pos="8931"/>
        </w:tabs>
      </w:pPr>
    </w:p>
    <w:p w14:paraId="4003C89E" w14:textId="6A92C6D3" w:rsidR="00616D84" w:rsidRDefault="00616D84" w:rsidP="00616D84">
      <w:pPr>
        <w:tabs>
          <w:tab w:val="left" w:pos="1701"/>
          <w:tab w:val="right" w:pos="8931"/>
        </w:tabs>
      </w:pPr>
      <w:r>
        <w:t>Title of paper</w:t>
      </w:r>
      <w:r w:rsidR="00F6448B">
        <w:t>:</w:t>
      </w:r>
      <w:r>
        <w:tab/>
        <w:t>_________________________________________________________________</w:t>
      </w:r>
    </w:p>
    <w:p w14:paraId="6C342FE9" w14:textId="77777777" w:rsidR="00616D84" w:rsidRDefault="00616D84" w:rsidP="00616D84"/>
    <w:p w14:paraId="291EE7AB" w14:textId="77777777" w:rsidR="00616D84" w:rsidRDefault="00616D84" w:rsidP="00616D84"/>
    <w:p w14:paraId="21AA65DD" w14:textId="1197A8CF" w:rsidR="00616D84" w:rsidRDefault="00616D84" w:rsidP="00616D84">
      <w:r>
        <w:t>I hereby declare that I wrote the submitted paper independently and used no aid other than the sources cited in the bibliography or footnotes. I have clearly identified and referenced all passages that have been either paraphrased or quoted directly from published or unpublished sources. In each case I have named the source, including the secondary literature involved.</w:t>
      </w:r>
    </w:p>
    <w:p w14:paraId="2112817D" w14:textId="77777777" w:rsidR="00616D84" w:rsidRDefault="00616D84" w:rsidP="00616D84"/>
    <w:p w14:paraId="5DFE66B5" w14:textId="483442C4" w:rsidR="00616D84" w:rsidRDefault="00616D84" w:rsidP="00616D84">
      <w:r>
        <w:t>I furthermore swear that this paper has previously never been submitted for assessment or publication, either in its present</w:t>
      </w:r>
      <w:r w:rsidR="00F6448B">
        <w:t xml:space="preserve"> form</w:t>
      </w:r>
      <w:r>
        <w:t xml:space="preserve"> or a similar form. I have read the fact sheet on plagiarism and agree with a possible use of anti-plagiarism software to assess the work.</w:t>
      </w:r>
    </w:p>
    <w:p w14:paraId="03B726D8" w14:textId="77777777" w:rsidR="00616D84" w:rsidRDefault="00616D84" w:rsidP="00616D84"/>
    <w:p w14:paraId="2459CDF7" w14:textId="77777777" w:rsidR="00616D84" w:rsidRDefault="00616D84" w:rsidP="00616D84">
      <w:pPr>
        <w:ind w:left="426" w:hanging="426"/>
      </w:pPr>
    </w:p>
    <w:p w14:paraId="243F37A0" w14:textId="77777777" w:rsidR="00616D84" w:rsidRDefault="00616D84" w:rsidP="00616D84">
      <w:pPr>
        <w:tabs>
          <w:tab w:val="left" w:pos="4678"/>
        </w:tabs>
      </w:pPr>
      <w:r>
        <w:t xml:space="preserve">Town/city, date: </w:t>
      </w:r>
      <w:r>
        <w:tab/>
        <w:t>Signature:</w:t>
      </w:r>
    </w:p>
    <w:p w14:paraId="2845C620" w14:textId="77777777" w:rsidR="00616D84" w:rsidRDefault="00616D84" w:rsidP="00616D84">
      <w:pPr>
        <w:tabs>
          <w:tab w:val="left" w:pos="4678"/>
        </w:tabs>
      </w:pPr>
    </w:p>
    <w:p w14:paraId="17CE7AAA" w14:textId="77777777" w:rsidR="00616D84" w:rsidRDefault="00616D84" w:rsidP="00616D84">
      <w:pPr>
        <w:tabs>
          <w:tab w:val="left" w:pos="4678"/>
        </w:tabs>
      </w:pPr>
    </w:p>
    <w:p w14:paraId="674498B5" w14:textId="77777777" w:rsidR="00616D84" w:rsidRDefault="00616D84" w:rsidP="00616D84">
      <w:pPr>
        <w:tabs>
          <w:tab w:val="left" w:pos="4678"/>
        </w:tabs>
      </w:pPr>
      <w:r>
        <w:t>_____________________________________</w:t>
      </w:r>
      <w:r>
        <w:tab/>
        <w:t>______________________________________</w:t>
      </w:r>
    </w:p>
    <w:p w14:paraId="4DA3467F" w14:textId="77777777" w:rsidR="00616D84" w:rsidRDefault="00616D84" w:rsidP="00616D84"/>
    <w:p w14:paraId="0BD461D0" w14:textId="77777777" w:rsidR="00616D84" w:rsidRDefault="00616D84" w:rsidP="00616D84"/>
    <w:p w14:paraId="6DB91CB6" w14:textId="77777777" w:rsidR="00616D84" w:rsidRDefault="00616D84" w:rsidP="00616D84"/>
    <w:p w14:paraId="718F5C23" w14:textId="77777777" w:rsidR="00616D84" w:rsidRDefault="00616D84" w:rsidP="00616D84"/>
    <w:p w14:paraId="23CEABD1" w14:textId="77777777" w:rsidR="00616D84" w:rsidRDefault="00616D84" w:rsidP="00616D84">
      <w:r>
        <w:t>Please submit this form with the paper to:</w:t>
      </w:r>
    </w:p>
    <w:p w14:paraId="4AA24991" w14:textId="77777777" w:rsidR="00616D84" w:rsidRPr="00C92C36" w:rsidRDefault="00616D84" w:rsidP="00616D84">
      <w:r>
        <w:t>MAS/DAS/CAS […], Ms./Mr. A. Muster, Address</w:t>
      </w:r>
    </w:p>
    <w:p w14:paraId="207D15A6" w14:textId="77777777" w:rsidR="006459CB" w:rsidRPr="00616D84" w:rsidRDefault="006459CB" w:rsidP="00616D84"/>
    <w:sectPr w:rsidR="006459CB" w:rsidRPr="00616D84" w:rsidSect="006459CB">
      <w:headerReference w:type="default" r:id="rId8"/>
      <w:footerReference w:type="default" r:id="rId9"/>
      <w:headerReference w:type="first" r:id="rId10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0EFDD" w14:textId="77777777" w:rsidR="006459CB" w:rsidRDefault="006459CB">
      <w:r>
        <w:separator/>
      </w:r>
    </w:p>
  </w:endnote>
  <w:endnote w:type="continuationSeparator" w:id="0">
    <w:p w14:paraId="79A0DDD8" w14:textId="77777777" w:rsidR="006459CB" w:rsidRDefault="006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690C" w14:textId="77777777" w:rsidR="006459CB" w:rsidRDefault="006459CB" w:rsidP="006459CB">
    <w:pPr>
      <w:pStyle w:val="Footer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44F60" w14:textId="77777777" w:rsidR="006459CB" w:rsidRDefault="006459CB">
      <w:r>
        <w:separator/>
      </w:r>
    </w:p>
  </w:footnote>
  <w:footnote w:type="continuationSeparator" w:id="0">
    <w:p w14:paraId="24267D2B" w14:textId="77777777" w:rsidR="006459CB" w:rsidRDefault="0064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309B" w14:textId="77777777" w:rsidR="006459CB" w:rsidRDefault="006459CB" w:rsidP="006459CB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1" layoutInCell="1" allowOverlap="1" wp14:anchorId="30555E69" wp14:editId="5613B63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19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D422E2D" wp14:editId="7EF25826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C69F1" w14:textId="77777777" w:rsidR="006459CB" w:rsidRPr="005B4816" w:rsidRDefault="006459CB" w:rsidP="00103815">
                          <w:pPr>
                            <w:pStyle w:val="Universittseinheit"/>
                          </w:pPr>
                          <w:r>
                            <w:t>Continuing Education</w:t>
                          </w:r>
                        </w:p>
                        <w:p w14:paraId="24E92AC7" w14:textId="77777777" w:rsidR="006459CB" w:rsidRDefault="006459CB" w:rsidP="006459CB">
                          <w:pPr>
                            <w:pStyle w:val="Absender"/>
                          </w:pPr>
                        </w:p>
                        <w:p w14:paraId="201AE12C" w14:textId="77777777" w:rsidR="006459CB" w:rsidRPr="0084116D" w:rsidRDefault="006459CB" w:rsidP="006459C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xmlns:o="urn:schemas-microsoft-com:office:office" xmlns:v="urn:schemas-microsoft-com:vml" id="_x0000_t202" coordsize="21600,21600" o:spt="202" path="m0,0l0,21600,21600,21600,21600,0xe">
              <v:stroke joinstyle="miter"/>
              <v:path gradientshapeok="t" o:connecttype="rect"/>
            </v:shapetype>
            <v:shape xmlns:o="urn:schemas-microsoft-com:office:office" xmlns:v="urn:schemas-microsoft-com:vml"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" filled="f" stroked="f">
              <v:textbox inset="0,0,0,0">
                <w:txbxContent>
                  <w:p xmlns:w14="http://schemas.microsoft.com/office/word/2010/wordml" w14:paraId="4A2C69F1" w14:textId="77777777" w:rsidR="006459CB" w:rsidRPr="005B4816" w:rsidRDefault="006459CB" w:rsidP="00103815">
                    <w:pPr>
                      <w:pStyle w:val="Universittseinheit"/>
                    </w:pPr>
                    <w:r>
                      <w:t>Continuing Education</w:t>
                    </w:r>
                  </w:p>
                  <w:p xmlns:w14="http://schemas.microsoft.com/office/word/2010/wordml" w14:paraId="24E92AC7" w14:textId="77777777" w:rsidR="006459CB" w:rsidRDefault="006459CB" w:rsidP="006459CB">
                    <w:pPr>
                      <w:pStyle w:val="Absender"/>
                    </w:pPr>
                  </w:p>
                  <w:p xmlns:w14="http://schemas.microsoft.com/office/word/2010/wordml" w14:paraId="201AE12C" w14:textId="77777777" w:rsidR="006459CB" w:rsidRPr="0084116D" w:rsidRDefault="006459CB" w:rsidP="006459CB">
                    <w:pPr>
                      <w:pStyle w:val="Absender"/>
                    </w:pPr>
                  </w:p>
                </w:txbxContent>
              </v:textbox>
              <w10:wrap xmlns:w10="urn:schemas-microsoft-com:office:word" anchorx="page" anchory="page"/>
              <w10:anchorlock xmlns:w10="urn:schemas-microsoft-com:office:wor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F924" w14:textId="77777777" w:rsidR="006459CB" w:rsidRDefault="006459CB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322CA7E9" wp14:editId="7632641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18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636CD61" wp14:editId="7F71C200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1107C" w14:textId="13567122" w:rsidR="006459CB" w:rsidRPr="0094308D" w:rsidRDefault="00616D84" w:rsidP="000D1737">
                          <w:pPr>
                            <w:pStyle w:val="Universittseinheit"/>
                          </w:pPr>
                          <w:r>
                            <w:t>MAS, DAS, CAS …</w:t>
                          </w:r>
                        </w:p>
                        <w:p w14:paraId="24323F30" w14:textId="77777777" w:rsidR="006459CB" w:rsidRPr="0094308D" w:rsidRDefault="006459CB" w:rsidP="00103815">
                          <w:pPr>
                            <w:pStyle w:val="Absender"/>
                          </w:pPr>
                        </w:p>
                        <w:p w14:paraId="36AEDB9F" w14:textId="77777777" w:rsidR="006459CB" w:rsidRPr="005B4816" w:rsidRDefault="006459CB" w:rsidP="00103815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xmlns:o="urn:schemas-microsoft-com:office:office" xmlns:v="urn:schemas-microsoft-com:vml" id="_x0000_t202" coordsize="21600,21600" o:spt="202" path="m0,0l0,21600,21600,21600,21600,0xe">
              <v:stroke joinstyle="miter"/>
              <v:path gradientshapeok="t" o:connecttype="rect"/>
            </v:shapetype>
            <v:shape xmlns:o="urn:schemas-microsoft-com:office:office" xmlns:v="urn:schemas-microsoft-com:vml"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t764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" filled="f" stroked="f">
              <v:textbox inset="0,0,0,0">
                <w:txbxContent>
                  <w:p xmlns:w14="http://schemas.microsoft.com/office/word/2010/wordml" w14:paraId="3C91107C" w14:textId="13567122" w:rsidR="006459CB" w:rsidRPr="0094308D" w:rsidRDefault="00616D84" w:rsidP="000D1737">
                    <w:pPr>
                      <w:pStyle w:val="Universittseinheit"/>
                    </w:pPr>
                    <w:r>
                      <w:t>MAS, DAS, CAS …</w:t>
                    </w:r>
                  </w:p>
                  <w:p xmlns:w14="http://schemas.microsoft.com/office/word/2010/wordml" w14:paraId="24323F30" w14:textId="77777777" w:rsidR="006459CB" w:rsidRPr="0094308D" w:rsidRDefault="006459CB" w:rsidP="00103815">
                    <w:pPr>
                      <w:pStyle w:val="Absender"/>
                    </w:pPr>
                  </w:p>
                  <w:p xmlns:w14="http://schemas.microsoft.com/office/word/2010/wordml" w14:paraId="36AEDB9F" w14:textId="77777777" w:rsidR="006459CB" w:rsidRPr="005B4816" w:rsidRDefault="006459CB" w:rsidP="00103815">
                    <w:pPr>
                      <w:pStyle w:val="Absender"/>
                    </w:pPr>
                  </w:p>
                </w:txbxContent>
              </v:textbox>
              <w10:wrap xmlns:w10="urn:schemas-microsoft-com:office:word" anchorx="page" anchory="page"/>
              <w10:anchorlock xmlns:w10="urn:schemas-microsoft-com:office:wor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1E5"/>
    <w:multiLevelType w:val="hybridMultilevel"/>
    <w:tmpl w:val="6652B93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37"/>
    <w:rsid w:val="000D1737"/>
    <w:rsid w:val="00103815"/>
    <w:rsid w:val="00140CC4"/>
    <w:rsid w:val="002B6921"/>
    <w:rsid w:val="00616D84"/>
    <w:rsid w:val="006459CB"/>
    <w:rsid w:val="00B27DA8"/>
    <w:rsid w:val="00B863F0"/>
    <w:rsid w:val="00D82239"/>
    <w:rsid w:val="00EA0A35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8F1E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84"/>
    <w:pPr>
      <w:spacing w:line="28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FA5A2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A5A2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F3503B"/>
    <w:pPr>
      <w:ind w:right="1985"/>
    </w:pPr>
  </w:style>
  <w:style w:type="paragraph" w:customStyle="1" w:styleId="Dokumententyp">
    <w:name w:val="Dokumententyp"/>
    <w:basedOn w:val="Normal"/>
    <w:rsid w:val="00FA5A2C"/>
    <w:rPr>
      <w:b/>
      <w:bCs/>
    </w:rPr>
  </w:style>
  <w:style w:type="paragraph" w:customStyle="1" w:styleId="Lead">
    <w:name w:val="Lead"/>
    <w:basedOn w:val="Normal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84"/>
    <w:pPr>
      <w:spacing w:line="28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FA5A2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A5A2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F3503B"/>
    <w:pPr>
      <w:ind w:right="1985"/>
    </w:pPr>
  </w:style>
  <w:style w:type="paragraph" w:customStyle="1" w:styleId="Dokumententyp">
    <w:name w:val="Dokumententyp"/>
    <w:basedOn w:val="Normal"/>
    <w:rsid w:val="00FA5A2C"/>
    <w:rPr>
      <w:b/>
      <w:bCs/>
    </w:rPr>
  </w:style>
  <w:style w:type="paragraph" w:customStyle="1" w:styleId="Lead">
    <w:name w:val="Lead"/>
    <w:basedOn w:val="Normal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</vt:lpstr>
    </vt:vector>
  </TitlesOfParts>
  <Manager/>
  <Company>University of Zurich</Company>
  <LinksUpToDate>false</LinksUpToDate>
  <CharactersWithSpaces>1193</CharactersWithSpaces>
  <SharedDoc>false</SharedDoc>
  <HyperlinkBase/>
  <HLinks>
    <vt:vector size="12" baseType="variant">
      <vt:variant>
        <vt:i4>8192119</vt:i4>
      </vt:variant>
      <vt:variant>
        <vt:i4>-1</vt:i4>
      </vt:variant>
      <vt:variant>
        <vt:i4>2066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8192119</vt:i4>
      </vt:variant>
      <vt:variant>
        <vt:i4>-1</vt:i4>
      </vt:variant>
      <vt:variant>
        <vt:i4>2067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subject/>
  <dc:creator>Alexandra Müller</dc:creator>
  <cp:keywords/>
  <dc:description>Vorlage uzh_mitteilung_e MSO2011 v1 24.11.2010</dc:description>
  <cp:lastModifiedBy>Mary Ruth Carozza (mcaroz)</cp:lastModifiedBy>
  <cp:revision>8</cp:revision>
  <cp:lastPrinted>2010-03-16T13:38:00Z</cp:lastPrinted>
  <dcterms:created xsi:type="dcterms:W3CDTF">2013-08-28T07:02:00Z</dcterms:created>
  <dcterms:modified xsi:type="dcterms:W3CDTF">2013-09-04T09:41:00Z</dcterms:modified>
  <cp:category/>
</cp:coreProperties>
</file>